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anleggsmaskinførerfaget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anleggsmaskinførerfaget handler om å legge til rette for å bygge opp samfunnets infrastruktur. Faget skal sette lærlingene i stand til å utføre grunnarbeid og lage fundamenter for å bygge vei, jernbane og infrastruktur for vann, avløp og strøm. Faget bidrar til bærekraft i samfunnet gjennom å utdanne yrkesutøvere som kan legge til rette for en infrastruktur som hindrer miljøskader og bidrar til å bevare naturressurser.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anleggsmaskinførerfaget skal bidra til engasjement for faget ved at lærlingene bygger opp infrastruktur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Bruk av anleggsmaskiner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bruk av anleggsmaskiner handler om å grave, laste og transportere løse masser for vei, bane, kommunaltekniske anlegg og annen infrastruktur. Kjerneelementet handler også om utlegging og finavretting av løse masser. Videre handler det om å utføre stikning og nivelleringsarbeid manuelt og bruke ulike maskinstyringssystemer. Drift og vedlikehold av anleggsmaskinene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Kvalitetssikring og vedlikehold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kvalitetssikring og vedlikehold handler om å vedlikeholde og reparere maskiner og utstyr. Kjerneelementet handler om å bruke tegninger, beskrivelser, måleutstyr og digitale verktøy i arbeidet og dokumentere eget og andres arbeid. Samarbeid med kunder, andre yrkesgrupper og kolleger er også en del av kjerneelementet. Følge toleransekrav i prosjekter er og endel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bygging og vedlikehold av fundamenter for infrastruktur. Kjerneelementet innebærer å risikovurdere arbeidet i samsvar med gjeldende regelverk og gjennomføre sikker jobb-analyse.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anleggsmaskinførerfaget handler det tverrfaglige temaet bærekraftig utvikling om å velge materialer og verktøy som bidrar til energieffektiv og varig infrastruktur. Videre handler det om å bruke maskiner og utstyr med tanke på å ivareta det indre og ytre miljøet. Bærekraftig utvikling handler også om å håndtere avfall for å gjøre belastningen på miljøet så liten som mulig.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anleggsmaskinførerfaget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anleggsmaskinførerfaget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anleggsmaskinførerfaget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anleggsmaskinførerfaget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anleggsmaskinførerfaget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anleggsmaskinførerfaget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velge og bruke masseforflytningsmaskiner tilpasset arbeidsoppgaven, reflektere over konsekvensene for miljø og ressursbruk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grave, laste, transportere, legge ut og finavrette ulike type masser.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tilleggsutstyr i tråd med arbeidsoppdraget. reflektere over konsekvensen av feilbruk og iverksette tiltak som sikrer eksisterende infrastruktur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vedlikehold og enkle reparasjoner på anleggsmaskinen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 bygging av infrastruktur etter tegninger, beskrivelser og preaksepterte løsninger, stardarder og toleransestandarder ved å bruke ulike prosjektverktøy og vurdere konsekvenser av avvik fra toleransekravene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materialer, utstyr og massetyper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gjeldende krav til helse, miljø og sikkerhet, bruke verne- og sikringsutstyr og reflektere over konsekvenser av ikke å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arbeidsvarsling i henhold til gjeldende regelverk og arbeide i samsvar med en skiltplan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areal, volum, vekt, høyde og vinkler i tråd med arbeidsoppdraget og vurdere konsekvenser ved feilmåling.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fall og plan i grøft, byggegrop og vei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sikre fastmerker og utmålte punkter og vurdere konsekvenser av feilmarginer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GPS og maskinstyringssystemer ved bruk av masseforflytningsmaskiner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fundamentere grunnen, bygge opp konstruksjoner og komprimere ulike massetyper i henhold til tegninger og beskrivelser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legge rør og montere kummer etter tegninger og beskrivelser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prinsipper, reflektere over hvordan støy og vibrasjon påvirker yrkesutøveren og iverksette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egen rolle som yrkesutøver, tilpasse kommunikasjon i ulike situasjoner og bruke fagterminologi for å kommunisere med kolleger og andre yrkesutøvere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behandle forurenset masse, uønskede planter og organismer og reflektere over konsekvensene av feilhåndtering og ulike løsninger som bidrar til å redusere miljøavtrykket og sikre effektiv ressursutnyttelse.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 og håndtere avfall etter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farer ved gjenstående sprengstoff, varsle om fare og iverksette tiltak for å fjerne sprengstoff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anleggsmaskinførerfaget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anleggsmaskinførerfaget.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fagprøven må alle som ikke har fulgt normalt opplæringsløp, ha bestått en skriftlig eksamen laget ut fra læreplanen i faget. Eksamen utarbeides sentralt og sensureres lokalt. Eksamen skal ikke ha forberedelsesdel.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anleggsmaskinførerfaget skal avsluttes med en fagprøve. Alle skal opp til fagprøven, som skal gjennomføres over minst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https://www.udir.no/lk20/AMF03-02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anleggsmaskinførerfaget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AMF03-02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AMF03-02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anleggsmaskinførerfaget</dc:title>
  <cp:revision>1</cp:revision>
</cp:coreProperties>
</file>