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anleggsgartner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anleggsgartner handler om å bygge utendørsanlegg som legger til rette for utendørsaktiviteter. Programfagene handler også om å vedlikeholde utendørsanlegg, sikre vekstvilkår og forebygge skader på grøntanlegg. Programfagene skal gjøre elevene i stand til å bruke og gjenbruke naturlige og prefabrikkerte materialer i ulike sammensetninger og anleggstyper som sikrer god ressursutnyttelse og minimerer miljøavtrykket. Programfagenes bidrag til samfunnet er å utvikle elevenes kompetanse til å bygge og vedlikeholde uteområder som gir varige miljø- og energieffektive anlegg.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anleggsgartner skal bidra til skaperglede og engasjement ved at elevene bygger og vedlikeholder utendørsanlegg med varige miljø- og energieffektive kvaliteter. Faget fremmer kritisk tenkning og etisk bevissthet gjennom at elevene utfordres til å velge bærekraftige materialer, verktøy og arbeidsmetoder. Effektiv og miljøvennlig ressursutnyttelse og gjenbruk av materialer vil også bidra til å fremme respekt for naturen og miljøet. Faget fremmer identitet og kulturelt mangfold gjennom at elevene får diskutere og reflektere over krav og forventninger til et likeverdig og inkluderende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Bygging av utendørsanlegg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bygging av utendørsanlegg handler om å planlegge arbeidet med tanke på å minimere miljøavtrykket og sikre god ressursutnyttelse. Videre handler det om å planlegge, gjennomføre og dokumentere ulike arbeidsoppdrag både før og under arbeidet, kvalitetssikre arbeidsprosessen, og unngå helseskadelige belastninger for yrkesutøver, skader på utstyret og uteområdet. Bygging av utendørsanlegg innebærer å bygge dekker, murer, kanter, trapper og installasjoner med fundament, og å velge materialer, maskiner og verktøy ut fra materialforståelse og arbeidsoppdragets egenart. Det handler videre om å sikre gode vekstbetingelser for vegetasjon, identifisere vekstmedier og vurdere ulike faktorer som påvirker vekstvilkår. Å etablere vegetasjon tilpasset funksjon, klima og voksested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Drift og vedlikehold av utendørsanlegg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drift og vedlikehold av utendørsanlegg handler om å skjøtte vegetasjon og å drifte og vedlikeholde utendørsanlegg hele året. Videre handler det om å forlenge levetiden på uteområder gjennom å sikre vekstforhold og å kildesortere og håndtere avfall. Det er også en del av kjerneelementet å velge maskiner og redskaper tilpasset arbeidsoppgavene.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anleggsgartner handler det tverrfaglige temaet folkehelse og livsmestring om å bygge utendørsanlegg som fremmer utendørsaktiviteter. Programfagene bidrar til å tilrettelegge for universell utforming som fremmer folkehelse i et livslangt perspektiv.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anleggsgartner handler det tverrfaglige temaet bærekraftig utvikling om å velge materialer og produksjonsmetoder som gir energieffektive og varige konstruksjoner. Videre handler det om å bruke maskiner og utstyr med tanke på å ivareta det indre og ytre miljøet. Bærekraftig utvikling handler også om å resirkulere og håndtere avfall på en måte som minimerer belastningen på miljøet og bidrar til en sirkulær økonomi.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Vg2 anleggsgartner innebærer å lytte til og gi respons i spontan og forberedt samtale. Det innebærer også å bruke fagterminologi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anleggsgartner innebærer å bruke fagterminologi til å utforme tekster tilpasset mottaker og formål. Det innebærer også å utforske og reflektere over faglige emner og problemstillinger,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Vg2 anleggsgartner innebærer å finne og vurdere informasjon i ulike tekster, arbeidsbeskrivelser, tegninger, bruksanvisninger og regelverk. Det innebærer også å sammenligne, tolke informasjon og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anleggsgartner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anleggsgartner innebærer å bruke digitale ressurser til å drive prosjekter, rapportere, dokumentere og kommunisere. Videre innebærer det å søke etter og innhente informasjon og å vurdere troverdigheten til informasjonen. Digitale ferdigheter innebærer også å vurdere og reflektere over egen rolle på nett og å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rammebetingelser for anleggsgartnerarbeid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rammebetingelser for anleggsgartnerarbeid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å bygge utendørsanlegg etter tegninger og beskrivelser ved bruk av ulike prosjektverktøy, lage målsatte skisser og snitt og dokumentere kvaliteten på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håndverktøy, redskaper og maskiner, vurdere hvordan de påvirker kvaliteten på sluttproduktet og arbeide i tråd med gjeldende krav til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materialtyper og vegetasjon til ulike formål og gjøre rede for hvilke konsekvenser valget har for kvalitet, funksjonalitet og miljø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botaniske navn, beskrive vegetasjon, gjøre rede for gjeldende regelverk om vernet og uønsket vegetasjon og beskjære og vedlikeholde trær og busker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andre og drøfte ulike løsninger som bidrar til å minimere miljøavtrykket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prinsipper, bruke verneutstyr og reflektere over hvilke konsekvenser ulike belastninger i forbindelse med yrkesutøvelsen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prosjekter og beregne materialkostnader og tidsforbruk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landmålingsverktøy og sette ut punkter, linjer, fall og vinkler i utendørsanlegg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 og arbeidstaker har i arbeidslivet.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rammebetingelser for anleggsgartnerarbeid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en av eller begge programfagene. Læreren og elevene skal være i dialog om elevenes utvikling i programfaget rammebetingelser for anleggsgartnerarbeid.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rammebetingelser for anleggsgartnerarbeid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rammebetingelser for anleggsgartnerarbeid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anleggsgartnerarbeid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anleggsgartnerarbeid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landskapstyper og historiske grøntanlegg og reflektere over hvordan disse har utviklet seg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jord og vekstmedier og vurdere ulike tiltak som sikrer vekstforhold for trær og planter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og velge ulike trær, busker, stauder, plener og annen vegetasjon, plante i utendørsanlegg og vurdere faktorer som påvirker vekstforhold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etablere vegetasjon på terreng og konstruksjoner og gjøre rede for hvilke faktorer som sikrer vekst og kvalitet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invaderende arter, giftige- og allergifremkallende arter og vurdere videre behandling for å hindre spredning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skadedyr og nyttedyr i grøntanlegg, vurdere tiltak som begrenser skader og reflektere over faktorer som fremmer biologisk mangfold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metoder for lokal overvannsdisponering og drøfte valg av vegetasjon og konsekvenser for lokalmiljøet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fundamenter for faste, løse og permeable dekker, kanter, murer, trapper og installasjoner på mark og konstruksjon, vurdere risiko og iverksette tiltak for å redusere skader og belastninger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bygge faste, løse og permeable dekker, kanter, murer, trapper og installasjoner og drøfte ulike løsninger som reduserer vedlikeholdsbehov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bruke og vedlikeholde håndverktøy, redskaper, og maskiner, og risikovurdere og iverksette tiltak som reduserer skade på omgivelsene og miljøet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drifts- og vedlikeholdplaner tilpasset årstidene og arbeide etter disse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utendørsanlegg etter gjeldende regelverk, velge maskiner, verktøy og materialer og vurdere arbeidet ut fra miljøhensyn og hensynet til universell utforming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hvordan utformingen av utendørsanlegg kan virke helsefremmende og legge til rette for fysisk aktivitet for mennesker i ulike livssituasjoner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vurdere gjenbruk og gjøre rede for konsekvenser av feilhåndtering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gjenbruke produkter og reflektere over faktorer som påvirker den sirkulære økonomien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anlegg for lek, idrett og friluftsliv og gjøre rede for hvordan anleggene fremmer folkehelse og bidrar til gode nærmiljøer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programfaget anleggsgartnerarbeid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en av eller begge programfagene. Læreren og elevene skal være i dialog om elevenes utvikling i programfaget anleggsgartnerarbeid. Elevene skal få mulighet til å uttrykke hva de opplever at de mestrer, og til å reflektere over sin egen faglige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anleggsgartnerarbeid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anleggsgartnerarbeid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Rammebetingelser for anleggsgartnerarbeid: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Anleggsgartnerarbeid: Eleven skal ha én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Rammebetingelser for anleggsgartnerfaget og anleggsgartnerarbeid: Eleven skal opp til en tverrfaglig praktisk eksamen hvor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Rammebetingelser for anleggsgartnerarbeid: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Anleggsgartnerarbeid: Privatisten skal opp til en skriftlig eksamen i programfaget. Eksamen blir utarbeidet og sensurert lokalt.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Rammebetingelser for anleggsgartnerfaget og anleggsgartnerarbeid: Privatisten skal opp til en tverrfaglig praktisk eksamen i disse felles programfagene. Eksamen blir utarbeidet og sensurert lokalt. Fylkeskommunen avgjør om privatister skal få forberedelsesdel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https://www.udir.no/lk20/ANG02-01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anleggsgartner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ANG02-01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ANG02-01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anleggsgartner</dc:title>
  <cp:revision>1</cp:revision>
</cp:coreProperties>
</file>