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anleggsgartnerfaget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anleggsgartnerfaget handler om å bygge og vedlikeholde utendørsanlegg til ulike formål. Faget skal sette lærlingene i stand til å etablere vegetasjon tilpasset ulike funksjonsområder og klima, og sikre gode vekstforhold tilpasset ulike vegetasjonstyper. Faget bidrar til samfunnet gjennom å utdanne yrkesutøvere som kan vurdere ulike tekniske løsninger og utforme utendørsanlegg som legger til rette for fysisk aktivitet for alle. Velge og bruke maskiner og verktøy for å minimere miljøavtrykk og sikre effektiv ressursutnyttelse er også en del av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anleggsgartnerfaget skal bidra til skaperglede og engasjement ved at lærlingene bygger og vedlikeholder utendørsanlegg med varige miljø- og energieffektive kvaliteter. Faget fremmer evne til kritisk tenkning og etisk bevissthet ved å utfordre lærlingene til å velge bærekraftige materialer, verktøy og arbeidsmetoder. Effektiv og miljøvennlig ressursutnyttelse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hvilken verdi kulturelt mangfold har i bygg- og anleggsbransjen, gjennom at lærlingene deltar i dialog og reflekterer om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Planlegge og bygge utendørsanlegg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planlegge og bygge utendørsanlegg handler om å velge bemanning, materialer, maskiner, redskaper og utstyr med hensyn til ressursbruk og miljø. Videre handler kjerneelementet om å klargjøre et fundament for å bygge dekker, murer, kanter, trapper og installasjoner i tråd med toleransekrav. Å kommunisere med kunder, leverandører, andre firmaer på byggeplassen og publikum på ulike typer anlegg er også en del av kjerneelementet.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Etablere voksested og vegetasjon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etablere voksested og vegetasjon handler om å sikre vegetasjonen gode vekstbetingelser. Kjerneelementet handler om å vurdere, velge og etablere vegetasjon tilpasset funksjon, klima og voksested. Det handler også om å begrense skader og spredning som følge av invaderende arter og skadedyr i faunaen og å etablere løsninger som fremmer biologisk mangfold.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Drift og vedlikehold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drift og vedlikehold handler om å planlegge, drifte og vedlikeholde utendørsanlegg. Det handler videre om å forlenge levetiden på utendørsanlegget og bidra til å skape utendørsanlegg som legger til rette for lek, idrett og friluftsliv. Universell utforming er også en del av kjerneelementet.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helse, ved bygging av utendørsanlegg. Kjerneelementet innebærer å risikovurdere arbeidet i samsvar med gjeldende regelverk og gjennomføre sikker jobb-analyse.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anleggsgartnerfaget handler det tverrfaglige temaet folkehelse og livsmestring om å bygge utendørsanlegg som fremmer utendørsaktiviteter. Faget bidrar til arbeidet med å legge til rette for universell utforming, som fremmer folkehelse i et livslangt perspektiv.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anleggsgartnerfaget handler det tverrfaglige temaet bærekraftig utvikling om å bruke materialer og arbeidsmetoder som gir energieffektive og varige uterom. Videre handler det om å bruke og vedlikeholde maskiner og utstyr med tanke på å ivareta det indre og ytre miljøet. Bærekraftig utvikling handler også om å resirkulere og håndtere avfall og gjenbruke materialer for å gjøre belastningen på miljøet så liten som mulig og bidra til sirkulærøkonomiske løsninger.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Vg3 anleggsgartnerfaget innebærer å lytte til og gi respons i spontan og forberedt samtale. Det innebærer også å bruke fagterminologi i kommunikasjon med andre, å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anleggsgartnerfaget innebærer å bruke fagterminologi til å utforme tekster tilpasset mottaker og formål. Det innebærer også å utforske og reflektere over faglige emner og problemstillinger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Vg3 anleggsgartnerfaget innebærer å finne og vurdere informasjon i ulike tekster, arbeidsbeskrivelser, tegninger, bruksanvisninger, standarder og toleransestandarder og regelverk. Det innebærer også å sammenligne og tolke informasjon og å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anleggsgartnerfaget innebærer å hente ut, beskrive og tolke informasjon fra et tallmateriale. Videre innebærer det å beregne lengde, areal, volum og vekt knyttet til arbeidsoperasjonen. Det innebærer også å beregne radier, vinkler og fall og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anleggsgartnerfaget innebærer å bruke digitale ressurser til å drive prosjekter, rapportere, dokumentere og kommunisere. Videre innebærer det å søke etter og innhente informasjon og å vurdere troverdigheten til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anleggsgartnerfaget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kollegaer, leverandører og andre yrkesutøvere og tilpasse kommunikasjonen til ulike målgrupper og situasjoner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pliktene og rettighetene til arbeidsgiveren og arbeidstakeren og reflektere over krav og forventinger som stilles til et likeverdig og inkluderende yrkesfellesskap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bygging og vedlikehold av utendørsanlegg etter tegninger, beskrivelser og preaksepterte løsninger ved bruk av ulike prosjektverktøy, arbeide i tråd med gjeldende krav til helse, miljø og sikkerhet og toleransekrav og reflektere over konsekvenser av å ikke følge 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 og vedlikeholdsplaner, bestille og motta materialer, utstyr og masser og kontrollere kvalitet og mengde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rapportere om uønskede hendelser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maskiner, redskaper, håndverktøy og utstyr i tråd med gjeldende regler for helse, miljø og sikkerhet og med hensyn til ytre miljø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landmålingsverktøy, sette ut punkter, linjer, fall og vinkler i utendørsanlegget og drøfte hvilke konsekvenser feil utsetting har for anlegget.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velge, bruke og gjenbruke materialer til ulike formål, med hensyn til kvalitet, funksjonalitet og miljø og drøfte ulike sirkulærøkonomiske løsninger som bidrar til å redusere miljøavtrykket og sikre en effektiv ressursutnyttelse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gjenvinne og håndtere avfall etter gjeldende regelverk og reflektere over konsekvenser av feilhåndtering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dokumentere eget arbeid og håndtere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ulike jordtyper og vekstmedier, og vurdere ulike tiltak som sikrer vekstforhold og etablering av vegetasjon på naturlig grunn og konstruksjoner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typer vegetasjon, bruke botaniske navn, velge vegetasjon tilpasset bruksområdet og vurdere vedlikeholdstiltak som opprettholder kvaliteten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velge, bruke og vedlikeholde trær, busker, stauder, plener og annen vegetasjon og vurdere faktorer som påvirker kvalitet og levetid på utendørsanlegget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invaderende arter, giftige- og allergifremkallende arter, hindre spredning, vurdere videre behandling og iverksette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skadedyr og nyttedyr i grøntanlegg og iverksette tiltak som begrenser skadeomfang og fremmer biologisk mangfold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bygge anlegg for lokal overvannsdisponering, velge og bruke vegetasjon og regnvann som ressurs i uteanlegget og drøfte betydningen av lokal overvannsdisponering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hvordan utformingen av utendørsanlegg kan virke helsefremmende og legge til rette for fysisk aktivitet for mennesker i ulike livssituasjoner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bygge fundamenter for faste, løse og permeable dekker, kanter, murer, trapper og installasjoner og vurdere hvordan ulike typer fundament påvirker kvaliteten på sluttproduktet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bygge faste, løse og permeable dekker, kanter, murer, trapper og installasjoner og vurdere hvordan materialvalg påvirker kvaliteten på sluttproduktet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bygge konstruksjoner og forskalinger i tre i utendørsanlegg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bruke ulike byggtekniske løsninger og gjøre rede for konsekvenser for universell utforming i utendørsanlegg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bygge, drifte og vedlikeholde anlegg til lek, idrett og friluftsliv og vurdere ulike tiltak som forlenger anleggenes levetid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fordeler og ulemper ved ulike entrepriseformer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utforming av utendørsanlegg etter gitte produksjonskrav, beregne kostnader og drøfte faktorer som påvirker bedriften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verne- og sikkerhetsutstyr og vurdere konsekvensene av feilbruk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Lærlingene viser og utvikler kompetanse i Vg3 anleggsgartnerfaget når de bruker kunnskaper, ferdigheter og kritisk tenkning til å løse arbeidsoppgaver i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anleggsgartnerfaget.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anleggsgartnerfaget skal avsluttes med en fagprøve. Alle skal opp til fagprøven, som skal gjennomføres over minst sju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https://www.udir.no/lk20/ANG03-02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anleggsgartnerfaget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ANG03-02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ANG03-02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anleggsgartnerfaget</dc:title>
  <cp:revision>1</cp:revision>
</cp:coreProperties>
</file>