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vg1 bygg- og anleggsteknikk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ei omsetting av den fastsette læreplanteksten. Læreplanen er fastsett på bokmål.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01.08.2020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Vg1 bygg- og anleggsteknikk handlar om å utvikle grunnleggjande kompetanse innanfor bygg og vedlikehald av bygningar, anlegg, vegar, vass- av avløpsinfrastruktur og annan infrastruktur. Programfaga skal òg gi elevane kompetanse i å bruke digitale verktøy og vurdere korleis miljø- og klimaendringar påverkar bygg- og anleggsbransjen. Vidare skal programfaga bidra til at elevane følgjer krava i regelverket ved bruk av produkt og i arbeid innan bygg- og anleggsteknikk.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Programfaga skal bidra til å vidareføre kunnskap om historia til bygg- og anleggsbransjen, utvikle kulturarven og skape løysingar for framtida. Vidare skal programfaga medverke til å forvalte ressursane på ein berekraftig måte. Vg1 bygg- og anleggsteknikk skal bidra til å gi kunnskap om korleis partane i arbeidslivet samarbeider for å utvikle eit betre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Bygg- og anleggsarbeid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bygg- og anleggsarbeid handlar om byggkonstruksjon i prosessen frå planlegging og skissering til bygging, kvalitetssikring og vedlikehald av bygg- og anleggskonstruksjonar. Dette inneber å bruke teikningar og arbeidsskildringar til eige arbeid og i kommunikasjon med oppdragsgivarar og samarbeidspartnarar. Vidare handlar det om ulike byggjeskikkar og byggjetradisjonar og korleis desse pregar bygg- og anleggsarbeid. Kjerneelementet handlar om å bruke fagspråk og kommunisere tydeleg, og det handlar om teknologiutvikling gjennom bruk av verktøy til ulike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Materiale og verktøy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materiale og verktøy handlar om eigenskapane og bruksområda til materiale og verktøy og om korleis val av verktøy og materiale påverkar klima, miljø og økonomi. Dette inneber å vurdere val av verktøy og materiale ut frå rammene i og formålet med arbeidsoppdraget. Kjerneelementet handlar vidare om å følgje retningslinjer for kjeldesortering og forstå konsekvensar av feilhandtering.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Førebygging av helseskadar og ulukker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førebygging av helseskadar og ulukker handlar om helse, miljø og sikkerheit og korleis dette ligg til grunn for alle praktiske arbeidsoppgåver i faget. Det handlar om å vurdere risiko knytt til arbeid i bygg- og anleggsbransjen og å gjennomføre ulike tiltak som førebyggjer helseskadar og ulukker. Dette inneber å forstå og følgje sikkerheitsinstruksjonar og regelverk ved bruk av verktøy, maskiner, kjemikaliar og materiale og å bruke riktig verneutstyr. Vidare handlar dette om å følgje ergonomiske prinsipp i yrkesutøvinga og å kvalitetssikre eige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vg1 bygg- og anleggsteknikk handlar det tverrfaglege temaet demokrati og medborgarskap om å utvikle kunnskap om og forståing av kulturarven og ulike byggjetradisjonar. Å kunne samarbeide på tvers av fag og yrkesgrupper og å forstå dei demokratiske prosessane i arbeidslivet inngår òg i temaet demokrati og medborgarskap. Vidare inneber det å utvikle ein identitet og eit medvite forhold til kva forventningar samfunnet har til ein yrkesutøvar.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vg1 bygg- og anleggsteknikk handlar det tverrfaglege temaet berekraftig utvikling om å velje berekraftig løysingar som gir lite miljøavtrykk. Det inneber vidare å velje materiale ut frå miljøomsyn og ta i bruk materiale som gir energieffektive konstruksjonar. Vidare handlar berekraftig utvikling om klima- og miljøavtrykk ved bruk av maskiner og utstyr. Vedlikehald, ombruk og resirkulering av materiale, maskiner og reiskapar inngår òg i temaet berekraftig utvikling.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vg1 bygg- og anleggsteknikk inneber å kunne bruke faguttrykk og kommunisere forståeleg med kollegaer og samarbeidspartnarar. Det inneber å tilpasse eige språk til mottakar, innhald og formål og å lytte til og vise respekt for den som snakkar.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vg1 bygg- og anleggsteknikk inneber å kunne planleggje og dokumentere arbeidsprosessar. Det inneber å kunne ytre seg forståeleg om byggfaglege tema. Vidare handlar det om å kunne bruke eit presist fagspråk og tilpasse tekstar til ulike formål, mottakarar og medium. Det inneber òg å kunne bruke og kombinere ulike uttrykksformer som tekst, bilete og symbol i skildringar og arbeidsteikningar.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vg1 bygg- og anleggsteknikk inneber å kunne tileigne seg ny kunnskap og innsikt. Vidare handlar det om å forstå faglitteratur, forskrifter, spesifikasjonar, produktskildringar og arbeidsskildringar som gjeld bygg- og anleggsteknikk.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vg1 bygg- og anleggsteknikk inneber å kunne berekne tid, pris, vekt, volum, mengd, storleikar og massar. Vidare vil det seie å kunne bruke målestokk, måle og berekne vinklar i tilknyting til konstruksjonar.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vg1 bygg- og anleggsteknikk inneber å kunne bruke digitale ressursar formålstenleg og forsvarleg. Vidare vil det seie å kunne bruke digitale ressursar og kommunisere og samhandle med andre. Det inneber òg å vurdere informasjon frå digitale kjelder kritisk, bruke nettvett og utvikle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arbeidsmiljø og dokumentasjon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arbeidsmiljø og dokumentasjon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vurdere risiko og utføre førebyggjande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og dokumentere arbeid i samsvar med gjeldande reglar for helse, miljø og sikkerheit og rapportere om uønskte hendingar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livreddande førstehjelp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varme arbeid som brannårsak, gjennomføre sikkerheitstiltak og hindre brann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sikkerheitsdatablad og følgje instruksar ved bruk av kjemikaliar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bruke arbeidsteknikkar og arbeidsstillingar som førebyggjer helseskadar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betydninga av orden på byggje- og anleggsplassar og følgje rutinar for dette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og følgje rutinar for å stroppe, anhuke og gi signal ved lasting og lossing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vurdere og dokumentere eige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vedlikehalde maskiner og 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kjeldesortere avfall etter gitte retningslinjer og reflektere over konsekvensar av feilhandtering av avfall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og formidle bodskapar tilpassa ulike målgrupper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forstå og bruke fagterminologi i samhandling med ulike målgrupper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korleis miljø- og klimaendringar påverkar bygg- og anleggsbransjen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vurdere korleis partane i arbeidslivet samarbeider for å utvikle eit betre arbeidsliv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arbeidsmiljø og dokumentasjon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eller alle programfaga. Læraren og elevane skal vere i dialog om elevane si utvikling i arbeidsmiljø og dokumentasjon. Elevane skal få høve til å uttrykkje kva dei opplever at dei meistrar, og reflektere over eiga fagleg utvikling. Læraren skal gi rettleiing om vidare læring og tilpasse opplæringa slik at eleven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arbeidsmiljø og dokumentasjon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leven meistrar utfordringar og løyser oppgåver i ulike samanhengar. Læraren skal setje karakter i arbeidsmiljø og dokumentasjon basert på kompetansen eleven viser ved å planleggje, gjennomføre, vurdere og dokumentere eige fagleg arbeid.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Elevane skal dokumentere gjennomført kurs i varme arbeid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praktisk yrkesutøving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praktisk yrkesutøving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forstå og arbeide etter teikningar og skildringar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teikne skisser og konstruksjonar i målestokk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og bruke maskiner og verktøy til ulike arbeidsoppdrag og følgje instruks for bruk og handtering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bruke arbeidsplattformer opp til 5 meter og gjennomføre risikotiltak ved arbeid i høgda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ut og bruke personleg verneutstyr og vurdere konsekvensar av feilbruk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og bruke materiale med omsyn til berekraft og ulike byggjetradisjonar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oppbevare, berekne og behandle materiale på ein miljøvennleg, fagleg og økonomisk måte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ressursar til å berekne, måle opp og merke etter skildring og teikning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enkel tredimensjonal modellering i arbeidsoppdrag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presentere kjenneteikn ved kulturarv og byggjeskikk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og byggje ein konstruksjon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kva krav og forventningar samfunnet stiller til ein profesjonell yrkesutøvar, og reflektere over eigen praksis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praktisk yrkesutøving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eller alle programfaga. Læraren og elevane skal vere i dialog om elevane si utvikling i praktisk yrkesutøving. Elevane skal få høve til å uttrykkje kva dei opplever at dei meistrar, og reflektere over eiga fagleg utvikling. Læraren skal gi rettleiing om vidare læring og tilpasse opplæringa slik at eleven kan bruke rettleiing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praktisk yrkesutøving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praktisk yrkesutøving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yrkesutøving: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Eleven skal ikkje opp til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yrkesutøving: Elevane skal ikkje opp til eksamen.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Privatisten skal opp til éin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yrkesutøving: Privatisten skal opp til éin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 og praktisk yrkesutøving: Privatisten skal opp til éin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https://www.udir.no/lk20/BAT01-03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vg1 bygg- og anleggsteknikk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BAT01-03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BAT01-03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vg1 bygg- og anleggsteknikk</dc:title>
  <cp:revision>1</cp:revision>
</cp:coreProperties>
</file>