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vg1 bygg- og anleggsteknikk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27. februar 2020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01.08.2020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Vg1 bygg- og anleggsteknikk handler om å utvikle grunnleggende kompetanse innenfor bygg og vedlikehold av bygninger, anlegg, veier, vann- og avløpsinfrastruktur og annen infrastruktur. Programfagene skal også gi elevene kompetanse i å bruke digitale verktøy og vurdere hvordan miljø- og klimaendringer påvirker bygg- og anleggsbransjen. Videre skal programfagene bidra til at elevene følger kravene i regelverket ved bruk av produkter og i arbeid innen bygg- og anleggsteknikk.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Programfagene skal bidra til å videreføre kunnskap om bygg- og anleggsbransjens historie, utvikle kulturarven og skape løsninger for framtiden. Videre skal programfagene medvirke til å forvalte ressursene på en bærekraftig måte. Vg1 bygg- og anleggsteknikk skal bidra til å gi kunnskap om hvordan partene i arbeidslivet samarbeider for å utvikle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Bygg- og anleggsarbeid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bygg- og anleggsarbeid handler om byggkonstruksjon i prosessen fra planlegging og skissering til bygging, kvalitetssikring og vedlikehold av bygg- og anleggskonstruksjoner. Dette innebærer å bruke tegninger og arbeidsbeskrivelser til eget arbeid og i kommunikasjon med oppdragsgivere og samarbeidspartnere. Videre handler det om ulike byggeskikker og byggetradisjoner og hvordan disse preger bygg- og anleggsarbeid. Kjerneelementet handler om å bruke fagspråk og kommunisere tydelig og det handler om teknologiutvikling gjennom bruk av verktøy til ulike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Materialer og verktøy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materialer og verktøy handler om materialer og verktøys egenskaper og bruksområder og hvordan valg av verktøy og materialer påvirker klima, miljø og økonomi. Dette innebærer å vurdere valg av verktøy og materialer ut ifra arbeidsoppdragets rammer og formål. Kjerneelementet handler videre om å følge retningslinjer for kildesortering og forstå konsekvenser av feilhåndtering.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Forebygging av helseskader og ulykker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forebygging av helseskader og ulykker handler om helse, miljø og sikkerhet og hvordan dette ligger til grunn for alle praktiske arbeidsoppgaver i faget. Det handler om å vurdere risiko knyttet til arbeid i bygg- og anleggsbransjen og å gjennomføre ulike tiltak som forebygger helseskader og ulykker. Dette innebærer å forstå og følge sikkerhetsanvisninger og regelverk ved bruk av verktøy, maskiner, kjemikalier og materialer og å bruke riktig verneutstyr. Videre handler dette om å følge ergonomiske prinsipper i yrkesutøvelsen og å kvalitetssikre eget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medborgerskap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vg1 bygg- og anleggsteknikk handler det tverrfaglige temaet demokrati og medborgerskap om å utvikle kunnskap og forståelse av kulturarven og ulike byggetradisjoner. Å kunne samarbeide på tvers av fag og yrkesgrupper og å forstå de demokratiske prosessene i arbeidslivet inngår også i temaet demokrati og medborgerskap. Videre innebærer det å utvikle en identitet og et bevisst forhold til hvilke forventninger samfunnet har til en yrkesutøver.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vg1 bygg- og anleggsteknikk handler det tverrfaglige temaet bærekraftig utvikling om å velge bærekraftige løsninger som gir lite miljøavtrykk. Det innebærer videre å velge materialer ut fra miljøhensyn og ta i bruk materialer som gir energieffektive konstruksjoner. Videre handler bærekraftig utvikling om klima- og miljøavtrykk ved bruk av maskiner og utstyr. Vedlikehold, ombruk og resirkulering av materialer, maskiner og redskaper inngår også i temaet bærekraftig utvikling.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vg1 bygg- og anleggsteknikk innebærer å kunne bruke faguttrykk og kommunisere forståelig med kollegaer og samarbeidspartnere. Det innebærer å tilpasse eget språk til mottaker, innhold og formål og å lytte til og vise respekt for den som snakker.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vg1 bygg- og anleggsteknikk innebærer å kunne planlegge og dokumentere arbeidsprosesser. Det innebærer å kunne ytre seg forståelig om byggfaglige temaer. Videre handler det om å kunne bruke et presist fagspråk og tilpasse tekster til ulike formål, mottakere og medier. Det innebærer også å kunne bruke og kombinere ulike uttrykksformer som tekst, bilde og symboler i beskrivelser og arbeidstegninger.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vg1 bygg- og anleggsteknikk innebærer å kunne tilegne seg ny kunnskap og innsikt. Videre handler det om å forstå faglitteratur, forskrifter, spesifikasjoner, produktbeskrivelser og arbeidsbeskrivelser knyttet til bygg- og anleggsteknikk.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vg1 bygg- og anleggsteknikk innebærer å kunne beregne tid, pris, vekt, volum, mengde, størrelser og masser. Videre vil det si å kunne bruke målestokk, måle og beregne vinkler knyttet til konstruksjoner.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vg1 bygg- og anleggsteknikk innebærer å kunne bruke digitale ressurser hensiktsmessig og forsvarlig. Videre vil det si å kunne bruke digitale ressurser og kommunisere og samhandle med andre. Det innebærer også å vurdere informasjon fra digitale kilder kritisk, bruke nettvett og utvikle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arbeidsmiljø og dokumentasjon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arbeidsmiljø og dokumentasjon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vurdere risiko og utføre forebyggende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og dokumentere arbeid i samsvar med gjeldende bestemmelser for helse, miljø og sikkerhet, og rapportere om uønskede hendelser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livreddende førstehjelp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varme arbeider som brannårsak, gjennomføre sikkerhetstiltak og hindre brann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sikkerhetsdatablad og følge anvisninger ved bruk av kjemikalier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og bruke arbeidsteknikker og arbeidsstillinger som forebygger helseskader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betydningen av orden på bygge- og anleggsplasser og følge rutiner for dette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risiko og følge rutiner for å stroppe, anhuke og gi signal ved lasting og lossing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vedlikeholde maskiner og verktøy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kildesortere avfall etter gitte retningslinjer og reflektere over konsekvenser av feilhåndtering av avfall.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kommunisere og formidle budskap tilpasset ulike målgrupper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forstå og bruke fagterminologi i samhandling med ulike målgrupper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hvordan miljø- og klimaendringer påvirker bygg- og anleggsbransjen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vurdere hvordan partene i arbeidslivet samarbeider for å utvikle et bedre arbeidsliv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arbeidsmiljø og dokumentasjon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eller alle programfagene. Læreren og elevene skal være i dialog om elevenes utvikling i arbeidsmiljø og dokumentasjon. Elevene skal få mulighet til å uttrykke hva de opplever at de mestrer, og reflektere over egen faglig utvikling. Læreren skal gi veiledning om videre læring og tilpasse opplæringen slik at eleven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arbeidsmiljø og dokumentasjon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arbeidsmiljø og dokumentasjon basert på kompetansen eleven viser ved å planlegge, gjennomføre, vurdere og dokumentere eget faglig arbeid.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Elevene skal dokumentere gjennomført kurs i varme arbeider.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praktisk yrkesutøvelse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praktisk yrkesutøvelse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forstå og arbeide etter tegninger og beskrivelser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tegne skisser og konstruksjoner i målestokk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maskiner og verktøy til ulike arbeidsoppdrag og følge anvisning for bruk og håndtering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og bruke arbeidsplattformer opp til 5 meter og gjennomføre risikotiltak ved arbeid i høyden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ut og bruke personlig verneutstyr og vurdere konsekvenser av feilbruk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materialer med hensyn til bærekraft og ulike byggetradisjoner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oppbevare, beregne og behandle materialer på en miljøvennlig, faglig og økonomisk måte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digitale ressurser til å beregne, måle opp og merke etter beskrivelse og tegning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enkel tredimensjonal modellering i arbeidsoppdrag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presentere kjennetegn ved kulturarv og byggeskikk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bygge en konstruksjon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hvilke krav og forventninger samfunnet stiller til en profesjonell yrkesutøver, og reflektere over egen praksis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Elevene viser og utvikler kompetanse i praktisk yrkesutøvelse når de bruker kunnskaper, ferdigheter og kritisk tenkning til å løse arbeidsoppgaver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eller alle programfagene. Læreren og elevene skal være i dialog om elevenes utvikling i praktisk yrkesutøvelse. Elevene skal få mulighet til å uttrykke hva de opplever at de mestrer, og reflektere over egen faglig utvikling. Læreren skal gi veiledning om videre læring og tilpasse opplæringen slik at eleven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praktisk yrkesutøvelse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praktisk yrkesutøvelse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Arbeidsmiljø og dokumentasjon: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Praktisk yrkesutøvelse: Eleven skal ha én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Arbeidsmiljø og dokumentasjon: Eleven skal ikke opp til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Praktisk yrkesutøvelse: Elevene skal ikke opp til eksamen.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Arbeidsmiljø og dokumentasjon: Privatisten skal opp til én skriftlig eksamen i programfaget. Eksamen blir utarbeidet og sensurert lokalt. Fylkeskommunen avgjør om privatister skal få førberedelsesdel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Praktisk yrkesutøvelse: Privatisten skal opp til én skriftlig eksamen i programfaget. Eksamen blir utarbeidet og sensurert lokalt. Fylkeskommunen avgjør om privatister skal få førberedelsesdel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Arbeidsmiljø og dokumentasjon og praktisk yrkesutøvelse: Privatisten skal opp til én tverrfaglig praktisk eksamen i disse felles programfagene. Eksamen blir utarbeidet og sensurert lokalt. Fylkeskommunen avgjør om privatister skal få førberedelsesdel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https://www.udir.no/lk20/BAT01-03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vg1 bygg- og anleggsteknikk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BAT01-03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BAT01-03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vg1 bygg- og anleggsteknikk</dc:title>
  <cp:revision>1</cp:revision>
</cp:coreProperties>
</file>