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byggdrifterfaget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04. februar 2021 etter delegasjon i brev av 13. september 2013 fra Kunnskapsdepartementet med hjemmel i lov 17. juli 1998 nr. 61 om grunnskolen og den vidaregående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01.08.2021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Fagets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Byggdrifterfaget handler om å drifte og vedlikeholde bygninger, tekniske anlegg og installasjoner. Faget skal gjøre lærlingene i stand til å velge miljø- og energibesparende løsninger i bygg og installasjoner som sikrer materiell og brukere. Faget bidrar til samfunnet gjennom å utdanne yrkesutøvere som kan forebygge vannskader og brann gjennom valg av materialer og arbeidsprosesser og sikre byggets indre miljø.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opplæringen. Byggdrifterfaget skal bidra til engasjement når lærlingene sikrer forsvarlig næringsdrift og gode livsvilkår for beboere i bygg med varige miljø- og energieffektive egenskaper. Faget fremmer kritisk tenkning og etisk bevissthet gjennom at lærlingene utfordres til å velge bærekraftige materialer, verktøy og arbeidsmetoder. Effektiv og miljøvennlig ressursutnyttelse og gjenbruk av materialer vil også bidra til å fremme respekt for naturen og miljøet. Faget skal bidra til å gi lærlingene kunnskap om arbeidsgivers og arbeidstakers plikter og rettigheter og om trepartssamarbeidet, der arbeidsgiveren, arbeidstakeren og myndighetene jobber sammen for å utvikle et bedre arbeidsliv. Faget fremmer forståelse av verdien av kulturelt mangfold i bygg- og anleggsbransjen gjennom at lærlingene deltar i dialog om og reflekterer over krav og forventninger til et likeverdig og inkluderende yrkesfellesskap.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Drift og vedlikehold av bygg og tekniske anlegg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drift og vedlikehold av bygg og tekniske anlegg handler om å drifte og vedlikeholde bygg og tekniske anlegg og ivareta hensynet til energioptimalisering. Videre handler kjerneelementet om å foreslå faglige løsninger og forbedringer av arbeidsprosesser i samarbeid med eiere og brukere av bygningen. Det handler også om å vurdere ulike elementer og tekniske funksjoner i et bygg, og identifisere behov for ekstern fagkompetanse.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Økonomisk planlegging og styring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økonomisk planlegging og styring handler om å identifisere vedlikeholdsbehov, å utarbeide tiltaksplaner basert på bygningens livssykluskostnader og å ivareta bygget gjennom byggets livsløp.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Helse, miljø og sikkerhet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helse, miljø og sikkerhet handler om å identifisere og forhindre situasjoner som er en fare for liv og helse i drift og vedlikehold av bygninger, tekniske anlegg og installasjoner. Kjerneelementet innebærer å risikovurdere arbeidet i samsvar med gjeldende regelverk og gjennomføre sikker jobb-analyse. Videre handler det om å bruke utstyr og maskiner i henhold til gjeldende regelverk og å arbeide i samsvar med gjeldende system og tiltaksplan for helse, miljø og sikkerhet. Kollegialt samarbeid om bærekraftige og miljøvennlige løsninger er også en del av kjerneelementet.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byggdrifterfaget handler det tverrfaglige temaet bærekraftig utvikling om å velge materialer og verktøy som bidrar til energioptimalisert drift av bygg. Videre handler det om å velge arbeidsmetoder med hensyn til det indre og ytre miljøet. Det handler også om å håndtere avfall på en måte som minimerer belastningen på miljøet.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i byggdrifterfaget innebærer å lytte til og gi respons i spontan og forberedt samtale. Det innebærer også å bruke fagterminologi i kommunikasjon med andre, reflektere over og drøfte mulige valg og løsninger og å tilpasse kommunikasjonen til mottaker og formål.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byggdrifterfaget innebærer å bruke fagterminologi til å utforme tekster tilpasset mottaker og formål. Det innebærer å utforske og reflektere over faglige emner og problemstillinger, og å rapportere og dokumentere arbeid.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i byggdrifterfaget innebærer å finne og vurdere informasjon i ulike tekster, arbeidsbeskrivelser, tegninger, bruksanvisninger og regelverk. Det innebærer også å sammenligne, tolke informasjon og trekke faglige slutninger ut fra kjent og ukjent fagstoff.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byggdrifterfaget innebærer å hente ut, beskrive og tolke informasjon fra et tallmateriale. Videre innebærer det å beregne lengde, areal, volum og vekt knyttet til arbeidsoperasjonen. Det innebærer å foreta økonomiske beregninger i forbindelse med drift og pristilbud.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byggdrifterfaget innebærer å bruke digitale ressurser til å drive prosjekter, rapportere, dokumentere og kommunisere. Videre innebærer det å søke etter og innhente informasjon og å vurdere troverdigheten av informasjonen. Digitale ferdigheter innebærer også å vurdere og reflektere over egen rolle på nett og utøve god digital dømmekraft.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byggdrifterfaget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 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lærlingen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planlegge drift og vedlikehold av bygninger, tekniske anlegg og installasjoner og arbeide etter bygningsinformasjonsmodeller, tegninger og beskrivelser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utarbeide framdriftsplaner, bestille og motta materialer og utstyr og kontrollere kvalitet og mengde i tråd med arbeidsoppdraget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feilsøke på tekniske anlegg, reparere og vedlikeholde tekniske anlegg, bygninger og uteområder i henhold til gjeldende regelverk og vurdere behovet for å bruke fagekspertise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kontrollere og drifte pumpeanlegg for vann og avløp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regne ut forbruk og kostnader til strøm, vann og andre energibærere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forebygge vannskader fra vann- og avløpsinstallasjoner, vurdere konsekvenser av vannlekkasjer og iverksette tiltak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følge prinsipper for nødstrømsforsyning og gjennomføre testkjøring av nødstrømsaggregat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oppdage skadedyr, iverksette skadedyrbekjempelse etter gjeldende regelverk og kontakte skadedyrkontroll ved behov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følge forskriftskrav og rutiner for adgangskontroll og kameraovervåking og reflektere over etiske konsekvenser av brudd på personvern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hvordan tekniske installasjoner og bruken av bygget påvirker energiforbruk og iverksette tiltak ved avvik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sentrale driftskontrollanlegg og systemer for forvaltning, drift og vedlikehold og vurdere hvordan ulike driftsvalg påvirker miljø, kostnader og driftssikkerhet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og oppdatere sikkerhetsdatablad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forebygge arbeidsulykker og utføre grunnleggende førstehjelp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utarbeide rutiner for brannvern og ivareta brannsikkerhet i bygg på bakgrunn av brannkonseptet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i tråd med ergonomiske prinsipper og reflektere over konsekvenser av ulike belastninger i forbindelse med yrkesutøvelsen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verne- og sikkerhetsutstyr og reflektere over konsekvensene av feilbruk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effekten av belysning og bytte lyskilder i henhold til gjeldende regelverk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drifte og etterse ventilasjonsanlegg, varmeanlegg, kjøleanlegg, adgangskontrollsystemer, strømstyringssystemer og pumpesystemer og drøfte konsekvenser av energibruk for det indre og ytre miljøet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risikovurdere arbeidsoppdrag, gjennomføre en sikker jobbanalyse og rapportere om uønskede hendelser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og bruke kvalitetssikringssystemer, dokumentere eget arbeid og håndtere avvik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kildesortere og håndtere avfall etter gjeldende regelverk, behandle kjemisk avfall og giftstoffer, og reflektere over konsekvenser av feilhåndtering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lage avfallsplaner og betjene avfallssystemer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i tråd med avtaler om sentral driftsovervåking og forvaltning, drift- og vedlikeholdsdokumentasjon og loggføring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fagterminologi for å kommunisere med kolleger og andre yrkesutøvere og drøfte ulike løsninger som bidrar til å minimere miljøavtrykket og sikre en effektiv ressursutnyttelse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analysere, behandle og presentere informasjon og bruke digitale ressurser til måling, beregning, visuell kontroll, bildebehandling og tegning.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gi primærhjelp ved heisstans og utføre ettersyn av heiser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planlegge og gjennomføre internkontroll av passive brannsikringstiltak, brannvarslingsystem, sprinkleranlegg og elektroinstallasjoner i henhold til gjeldende regelverk.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drifte ulike typer badeanlegg og vannanlegg, kontrollere vannkvaliteten og vurdere og gjennomføre ulike tiltak ved avvik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etter regelverk og avtaler som regulerer arbeidsforholdet i faget, gjøre rede for arbeidsgiverens og arbeidstakerens plikter og rettigheter og reflektere over krav og forventinger som blir stilt til et likeverdig og inkluderende fellesskap.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Underveisvurderingen skal bidra til å fremme læring og til å utvikle kompetanse. Lærlingene viser og utvikler kompetanse i byggdrifterfaget når de bruker kunnskaper, ferdigheter og kritisk tenkning til å løse arbeidsoppgaver i faget.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Instruktøren skal legge til rette for lærlingmedvirkning og stimulere til lærelyst gjennom varierte arbeidsoppgaver. Instruktøren og lærlingene skal være i dialog om lærlingenes utvikling i byggdrifterfaget. Lærlingene skal få mulighet til å uttrykke hva de opplever at de mestrer, og til å reflektere over sin egen faglige utvikling. Instruktøren skal gi veiledning om videre læring og tilpasse opplæringen slik at lærlingen kan bruke veiledningen for å utvikle kompetansen sin i faget. 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Sluttvurdering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Før fagprøven må alle ha bestått en skriftlig eksamen laget ut fra læreplanen i lærefaget. Eksamen utarbeides sentralt og sensureres lokalt. Eksamen skal ikke ha forberedelsesdel.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Opplæringen i byggdrifterfaget skal avsluttes med en fagprøve. Alle skal opp til fagprøven, som skal gjennomføres over minst to virkedager.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https://www.udir.no/lk20/BDR03-02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byggdrifterfaget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BDR03-02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BDR03-02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byggdrifterfaget</dc:title>
  <cp:revision>1</cp:revision>
</cp:coreProperties>
</file>