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brannforebyggerfaget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Brannforebyggerfaget handler om å forebygge brann ved å feie, føre tilsyn og iverksette informasjons- og motivasjonstiltak i henhold til gjeldende regelverk. Faget skal gjøre lærlingene i stand til å se sammenhengen mellom ulike brannårsaker og brannforebyggende tiltak og til å forstå hvilke konsekvenser bruk av fyringsanlegg kan ha på brannrisiko og miljøet. Faget bidrar til større grad av sikker og miljøvennlig fyring i samfunnet gjennom å utdanne yrkesutøvere som kan forbygge brann, veilede ulike brukergrupper og samarbeide med andre aktører.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Brannforbyggerfaget skal bidra til engasjement når lærlingene erfarer at deres fagkompetanse bidrar til å redusere branner og sikre et inneklima som gir varige miljø- og energieffektive kvaliteter. Faget fremmer kritisk tenkning og etisk bevissthet gjennom at lærlingene utfordres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om og reflekterer over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Brannforebygging og fyringsanlegg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brannforebygging og fyringsanlegg handler om å kartlegge fyringsanlegg og byggverk, risikovurdere arbeidsoppdrag og feie skorsteiner, røykrør, kanaler og ildsteder. Videre handler kjerneelementet om å vurdere risiko og redusere skadelige miljøutslipp fra fyringsanlegg. Det handler også om å gjøre rede for hvordan bruksmessige og organisatoriske forhold i bygget påvirker brannsikkerhet og miljøutslipp.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sikring av sammenhengen mellom miljøriktig bruk av fyringsanlegg og brannforebygging. Kjerneelementet innebærer å risikovurdere arbeidet i samsvar med gjeldende regelverk og gjennomføre sikker en jobb-analyse.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Tilsyn og myndighetsutøvelse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tilsyn og myndighetsutøvelse handler om å utføre myndighetsoppgaver gjennom å føre tilsyn og forvalte regelverket for brannforebygging. Kjerneelementet innebærer å kartlegge sannsynligheten for brann og konsekvensene brann kan få for liv, helse, miljø og materielle verdier. Det handler videre om å informere og veilede ulike målgrupper om brannsikringstiltak for fyringsanlegg og evakueringsrutiner ved brann. Å dokumentere tilsynsresultater og følge gjeldende regelverk for saksbehandling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brannforebyggerfaget handler det tverrfaglige temaet bærekraftig utvikling om å kartlegge brannårsaker og miljøutslipp ved bruk av fyringsanlegg og om å feie skorsteiner for å sikre bygg mot brann og minimere byggenes belastning på miljøet. Det handler videre om å vurdere risikoen ved oppvarming av bygg og boliger for å sikre det indre og ytre miljøet.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brannforebyggerfaget innebærer å lytte til og gi respons i spontan og forberedt samtale. Det innebærer å bruke fagterminologi i kommunikasjon med andre, reflektere over og drøfte mulige valg og løsninger knyttet til brannforbygging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brannforebyggerfaget innebærer å bruke fagterminologi til å utforme tekster tilpasset mottaker og formål. Det innebærer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brannforebyggerfaget innebærer å finne og vurdere informasjon i ulike tekster, arbeidsbeskrivelser, tegninger, bruksanvisninger og regelverk. Det innebærer også å sammenligne og tolke informasjon,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brannforebyggerfaget innebærer å hente ut, beskrive og tolke informasjon fra et tallmateriale. Det innebærer videre å beregne mengder og størrelser knyttet til fyringsteknikk. Det innebærer å kunne ta mål, anvende målestokk etter målsatte tegninger og foreta beregninger knyttet til fyringsteknikk og ulike branntekniske løsninger. Det innebærer også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brannforebyggerfaget innebærer å bruke digitale ressurser til å drive prosjekter, rapportere, dokumentere og kommunisere. Videre innebærer digitale ferdigheter å søke etter og innhente informasjon og å vurdere troverdigheten av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brannforebyggerfaget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å feie, føre tilsyn og iverksette informasjons- og motivasjonstiltak etter gjeldende regelverk og interne rutiner, arbeide i tråd med gjeldende krav til helse, miljø og sikkerhet og reflektere over konsekvensene av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 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miljøutslipp og sikre brannforebygging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arbeidsgiverens og arbeidstakerens plikter og rettigheter og reflektere over krav og forventinger som blir stilt til et likeverdig og inkluderende yrkesfelleskap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ulike belastninger i forbindelse med brannforebygging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reflektere over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kartlegge fyringsanlegg og byggverk, vurdere brannfaren og iverksette tiltak for å redusere den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mål, bruke målestokk etter målsatte tegninger og analysere og beregne hyppigheten av risiko for brann.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brannårsaker og vurdere brannforebyggende strategier rettet mot ulike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kjennetegn ved skader og dødsfall som følge av brann, og foreslå å gjennomføre brannforebyggende strategier og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brannrisiko betyr for byggetekniske, organisatoriske og bruksmessige forhold, vurdere behovet for brannbegrensende tiltak og anbefale løsninger for byggeier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for miljøutslipp av fyringsanlegg og foreslå tiltak som reduserer miljøbelastningen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feie skorsteiner, røykrør, kanaler og ildsteder og vurdere hvordan ulike materialer og dimensjoner påvirker valg av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føre tilsyn med fyringsanlegg, gjøre rede for hvordan fyringsanlegget er montert og vedlikeholdt, og vurdere hvordan dette påvirker fyringsanleggets funksjon og drift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kartlegge behov for brannsikkerhet og vurdere informasjonstiltak knyttet til geografiske forhold, byggverk, fyringsanlegg og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informere eiere og brukere om krav til brannsikkerhet og tilpasse kommunikasjon til ulike situasjoner og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tilsyn og behandle dokumenter i henhold til gjeldende regelverk og reflektere over egen rolle som myndighetsutøver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brannforebyggerfaget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brannforebyggerfaget. Lærlingene skal få mulighet til å uttrykke hva de opplever at de mestrer, og til å reflektere over sin egen faglige utvikling. Instruktøren skal gi veiledning om videre læring og tilpasse opplæringen slik at lærlingen kan bruke veiledningen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brannforebyggerfaget skal avsluttes med en svenneprøve. Alle skal opp til svenneprøven, som skal gjennomføres over minst fem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https://www.udir.no/lk20/BFB03-01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brannforebyggerfaget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BFB03-01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BFB03-01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brannforebyggerfaget</dc:title>
  <cp:revision>1</cp:revision>
</cp:coreProperties>
</file>