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betong og mur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05. februar 2021 etter delegasjon i brev av 13. september 2013 fra Kunnskapsdepartementet med hjemmel i lov 17. juli 1998 nr. 61 om grunnskolen og den Fastsatt som forskrift av Utdanningsdirektoratet 12. februar 2021 etter delegasjon i brev av 13. september 2013 fra Kunnskapsdepartementet med hjemmel i lov 17. juli 1998 nr. 61 om grunnskolen og den vidaregående opplæringa (opplæringslova) § 3-4 første ledd.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betong og mur handler om å bygge og vedlikeholde bygninger, bygningsdetaljer, anlegg og andre konstruksjoner i betong, flis og mur. Programfagene skal gjøre elevene i stand til å velge materialer, håndtere produkter og bygge konstruksjoner i betong, flis og mur. Programfagene bidrar til samfunnet gjennom å utvikle elevenes kompetanse til å bygge bærekraftige konstruksjoner som hindrer miljøskader og sikrer et estetisk uttrykk.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betong og mur skal bidra til skaperglede og engasjement ved at elevene med håndverksmessig utførelse bygger, vedlikeholder og rehabiliterer bygninger og anlegg med varige miljø- og energieffektive egenskaper. Faget fremmer kritisk tenkning og etisk bevissthet gjennom at elevene utfordres til å velge bærekraftige materialer, verktøy og arbeidsmetoder. Effektiv og miljøvennlig ressursutnyttelse og gjenbruk av materialer vil også bidra til å fremme respekt for naturen og miljøet. Identitet og kulturelt mangfold fremmes gjennom at elevene får diskutere og reflektere over krav og forventninger til et likeverdig og inkluderende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Betong-, flis- og murarbeid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betong-, flis- og murarbeid handler om å forskale, armere og støpe konstruksjoner. Videre handler det om å mure, pusse, flislegge og utføre membranarbeid i våtrom. Det handler også om å håndtere avfall og sikre inneklima under og etter byggingen av konstruksjonen. Kjerneelementet handler videre om å følge ergonomiske prinsipper og bruke verneutstyr. Det handler også om å drøfte regelverk og avtaler som regulerer arbeidsforholdet, og å reflektere over egen praksis.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Produkter og verktøy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produkter og verktøy handler om å planlegge, gjennomføre og dokumentere arbeidsoppgaver i tråd med lover og forskrifter. Videre handler det om å tegne og beskrive bygningsdeler i betong og mur. Det handler også om å velge produkter og verktøy ut fra materialforståelse og bygningskonstruksjonens egenart. Videre handler det om å diskutere ulike faglige løsninger.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betong og mur handler det tverrfaglige temaet bærekraftig utvikling om å velge materialer og produksjonsmetoder som gir energieffektive og varige konstruksjoner. Videre handler det om å bruke maskiner og utstyr med tanke på å ivareta det indre og ytre miljøet. Bærekraftig utvikling handler også om å resirkulere og håndtere avfall på en måte som minimerer belastningen på miljøet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Vg2 betong og mur innebærer å lytte til og gi respons i spontan og forberedt samtale. Det innebærer å bruke fagterminologi i kommunikasjon med andre, reflektere over og drøfte mulige valg og løsninger, og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betong og mur innebærer å bruke fagterminologi til å utforme tekster tilpasset mottaker og formål. Det innebærer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Vg2 betong og mur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betong og mur innebærer å hente ut, beskrive og tolke informasjon fra et tallmateriale. Det innebærer også å beregne lengde, areal, volum og vekt knyttet til arbeidsoperasjonen. Det innebærer også å beregne radier, vinkler og fall og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betong og mur innebærer å bruke digitale ressurser til å drive prosjekter, rapportere, dokumentere og kommunisere. Videre innebærer digitale ferdigheter å søke etter og innhente informasjon og å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dokumentasjon og kommunikasjon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dokumentasjon og kommunikasjon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dokumentere og kvalitetssikre arbeidsoppdrag, følge gjeldende regelverk for helse, miljø og sikkerhet og drøfte konsekvensene av å ikke følge regelverket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verktøy til geometriske beregninger, tegninger og dokumentasjon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prinsipper, bruke personlig verneutstyr og reflektere over hvordan støy og vibrasjon påvirker yrkesutøveren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prosjekter, beregne kostnader og drøfte faktorer som påvirker bedriftens lønnsomhet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dokumentasjon og kommunikasjon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ett av eller begge programfagene. Læreren og elevene skal være i dialog om elevenes utvikling i programfaget dokumentasjon og kommunikasjon.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dokumentasjon og kommunikasjon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dokumentasjon og kommunikasjon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betong og mur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betong og mur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arbeide med betong eller mur og flis etter tegning og beskrivelse og risikovurdere arbeidsoppdrag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vedlikeholde utstyr og verktøy til ulike produkter og vurdere konsekvenser av feilbruk og vedlikehold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bruke arbeidsplattformer på opptil ni meter og iverksette tiltak for å redusere risiko ved arbeid i høyden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målsatte skisser og drøfte ulike løsninger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tegninger og gjøre utmålinger i aksesystemer og med kotehøyder i tråd med disse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sikre risikoutsatte arbeidssituasjoner i henhold til gjeldende regelverk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metoder for betong- og mørtelproduksjon og reflektere over faktorer som påvirker miljø og energieffektiv produksjon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rehabilitere murverk og betongkonstruksjoner og gjøre rede for egenskaper ved eldre konstruksjoner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vurdere gjenbruk av materialer og reflektere over konsekvenser av feilhåndtering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og bruke materialer og utstyr etter tegninger og beskrivelser og vurdere bruken ut fra kostnader, tidsbruk og miljøbelastning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ulike typer forskalinger og gjøre rede for forskjellen mellom tradisjonell forskaling og systemforskaling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armere ulike typer betong- og murkonstruksjoner og gjøre rede for armeringens funksjon i konstruksjoner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bruksområdene til ulike betongkvaliteter og tilsetningsstoffer og velge herdetiltak i tråd med formålet med betongen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overflatebehandle og etterbehandle mur og betong og reflektere over konsekvenser av feilbehandling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mure teglstein og ulike blokkprodukter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mørtel til mur og pussarbeid og reflektere over konsekvenser av feilbruk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avrettingsmasser og gjøre rede for ulike bruksområder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og sette flis på gulv og vegg og vurdere hvordan underlaget påvirker sluttproduktet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regler for arbeid i våtrom og gjøre rede for ulike membransystemer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membran i våtrom og montere tilslutninger til rørgjennomføringer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betong og mur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en av eller begge programfagene. Læreren og elevene skal være i dialog om elevenes utvikling i programfaget betong og mur.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betong og mur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betong og mur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kommunikasjon: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Betong og mur: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betong og mur: Eleven skal opp til en tverrfaglig eksamen hvor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kommunikasjon: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Betong og mur: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kommunikasjon og betong og mur: Privatisten skal opp til en tverrfaglig praktisk eksamen i disse felles programfagene.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https://www.udir.no/lk20/BMO02-01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betong og mur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BMO02-01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BMO02-01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betong og mur</dc:title>
  <cp:revision>1</cp:revision>
</cp:coreProperties>
</file>