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brønn- og borefaget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brønn- og borefaget handler om å bore brønner til vannforsyning, oppvarming og kjøling. Faget skal sette lærlingene i stand til å planlegge boring av brønn og borehull ved hjelp av ulike prosjektverktøy og gjennomføre arbeidet med hensyn til det ytre miljøet. Faget bidrar til samfunnet gjennom å utdanne yrkesutøvere som kan bygge brønner som legger til rette for en bærekraftig infrastruktur som hindrer miljøskader og bidrar til å bevare naturressurser.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brønn- og borefaget skal bidra til engasjement ved at lærlingene legger til rette for infrastruktur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Tilrigging og transport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tilrigging og transport handler om å transportere og rigge til utstyr og klargjøre boresteder. Videre handler det om å vurdere ulike geologiske og hydrogeologiske forhold og hvordan disse påvirker byggeprosessene og plasseringen av ulike typer brønner og borehull. Å kommunisere med kolleger og andre yrkesutøvere om ulike løsninger som bidrar til å redusere miljøavtrykket og sikre en effektiv utnyttelse av ressursene,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Boring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boring handler om å bore grunnvannsbrønner til vann- og energiforsyning i tråd med toleransekrav. Videre handler det om å forberede grunnen for boring gjennom å forsterke byggegrunnen og å velge verktøy ut fra grunnens tilstand. Kjerneelementet handler om å vedlikeholde og reparere ulike verktøy og rehabilitere borehull. Å arbeide i tråd med ergonomiske prinsipper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Montering av 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montering av anlegg handler om å montere pumpeanlegg og teste brønnens hydrauliske egenskaper. Det innebærer å vurdere vannmengde og iverksette tiltak som øker kapasiteten i borehull for å sikre tilfredsstillende vannmengde og kvalitet. Å håndtere avfall i tråd med gjeldende regelverk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ved boring av brønner til vannforsyning, oppvarming og kjøling. Kjerneelementet innebærer å risikovurdere arbeidet i samsvar med gjeldende regelverk og gjennomføre sikker jobbanalyse.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brønn- og borefaget handler det tverrfaglige temaet bærekraftig utvikling om å bygge ulike typer brønner som legger til rette for vannforsyning og energi, og som bidrar til energieffektiv og varig infrastruktur. Videre handler faget om å bruke maskiner og utstyr med tanke på å ivareta det indre og ytre miljøet og en energieffektiv produksjon. Bærekraftig utvikling i faget handler også om å håndtere avfall på en måte som gjør belastningen på miljøet så liten som mulig.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brønn- og borefaget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brønn- og borefaget innebærer å bruke fagterminologi til å utforme tekster tilpasset mottaker og formål. Det omfatter også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brønn- og borefaget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brønn- og borefaget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brønn- og borefaget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brønn- og borefaget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boring av brønn og borehull etter gjeldende regelverk, standarder og toleransekrav ved å bruke ulike prosjektverktøy, arbeide i tråd med gjeldende krav til helse, miljø og sikkerhet og refelektere over koneskvensene av å ikke følge kravene.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boring av brønner til vannforsyning, oppvarming og kjøling etter tegninger, beskrivelser og preaksepterte løsninger og reflektere over ulike typer fornybar energi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utstyr til ulike boremetoder med hensyn til kvalitet, funksjonalitet, miljø og økonomi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iverksette tiltak som forebygger helseskader og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 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transportere og rigge til utstyr, sikre boreplassen og vurdere ulike tiltak som sikrer risikoutsatte arbeidssituasjoner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grunnforhold og grunnvannets egenskaper og gjøre rede for hvordan dette påvirker byggeprosessen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plassere ulike typer brønner og borehull i terrenget, optimalisere brønnens yteevne og beskytte mot innsig av overflatevann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bore i berg og løsmasser etter bestilling og gjøre rede for hvordan hydrogeologiske og geologiske forhold påvirker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vedlikeholde installasjoner i brønner og borehull i berg og løsmasser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horisontalboring og legge til rette for å bygge infrastruktur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forsterke byggegrunnen med stålkjernepeler, rørspunt og stag og trekke rør og kabler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senkborhammer med høytrykksluft i sensitive løsmasser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rigg, høytrykkskompressor og senkborhammer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høytrykkskompressor og borerigg og vurdere behov for service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tiltak for å øke kapasiteten, montere mansjett, kollektorer og pumpe fram til og med trykktank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prøver av vann for vannanalyse etter gjeldende regelverk og vurdere konsekvenser for vannkvalitet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vanntap i brønnen med stigetest og dokumentere brønnens hydrauliske egenskaper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rehabilitere brønn og borehull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 utført arbeid og rapportere fra produksjonen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vurdere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støy, vibrasjon, varme, farlige stoffer og støveksponering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avfall etter gjeldende regelverk, vurdere konsekvenser av feilhåndtering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redusere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Vg3 brønn- og borefaget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brønn- og borefaget.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fagprøven må alle som ikke har fulgt normalt opplæringsløp, ha bestått en skriftlig eksamen laget ut fra læreplanen i faget. Eksamen utarbeides sentralt og sensureres lokalt. Eksamen skal ikke ha forberedelsesdel.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brønn- og borefaget skal avsluttes med en fagprøve. Alle skal opp til fagprøven, som skal gjennomføres over minst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https://www.udir.no/lk20/BRO03-02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brønn- og borefaget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BRO03-02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BRO03-02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brønn- og borefaget</dc:title>
  <cp:revision>1</cp:revision>
</cp:coreProperties>
</file>