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dataelektronikarfaget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Fastsett som forskrift av Utdanningsdirektoratet 20. august 2021 etter delegasjon i brev av 13. september 2013 frå Kunnskapsdepartementet med heimel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 frå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Fagrelevans og sentrale verdiar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dataelektronikarfaget handlar om å installere, drifte, halde ved like og reparere elektronisk utstyr, elektroniske installasjonar og infrastruktur. Vidare handlar faget om å utvikle sjølvstendige fagarbeidarar som kan møte behova for omstilling i arbeidslivet, og som dekkjer behovet samfunnet har for velfungerande elektronisk informasjons- og kommunikasjonssystem.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opplæringa. Vg3 dataelektronikarfaget skal bidra til å utvikle yrkesidentitet, yrkesetikk og bransjetilhøyrsel. Faget skal òg bidra til samarbeid med andre uavhengig av kjønn og kultur, og til mangfald i bransjen. Vidare skal faget bidra til at fagarbeidaren gjennom kritisk tenking og refleksjon tek ansvarlege og etiske val i utøvinga av faget.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Komponentar, krinsar og system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komponentar, krinsar og system handlar om oppbygginga og verkemåten til elektronisk utstyr og heilskaplege informasjons- og kommunikasjonssystem. Vidare handlar det om å installere, drifte, reparere og halde ved like elektronisk utstyr og informasjons- og kommunikasjonssystem.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Sikkerheit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sikkerheit handlar om å beskytte personopplysningar og informasjons- og kommunikasjonssystem mot uautorisert tilgang, skade eller misbruk. Vidare handlar det om å unngå skade på elektroniske komponentar og krinsar. Kjerneelementet handlar òg om person- og elsikkerheit.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Yrkesutøving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yrkesutøving handlar om å utføre heilskaplege yrkesoppgåver nøyaktig, effektivt, estetisk og i tråd med gjeldande regelverk. Kjerneelementet handlar òg om kvaliteten på utført arbeid.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Konfigurering og programmering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konfigurering og programmering handlar om å konfigurere elektronisk utstyr og informasjons- og kommunikasjonssystem. Vidare handlar det om å programmere mikrokontrollbaserte system. Kjerneelementet handlar òg om å teste, tilpasse og feilrette program.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Tverrfaglege tema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livsmeistring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dataelektronikarfaget handlar det tverrfaglege temaet folkehelse og livsmeistring om betydninga av å oppleve meistring og stoltheit over eige arbeid på elektronisk utstyr, elektroniske installasjonar og infrastruktur som grunnlag for god psykisk helse. Det handlar òg om verdien av å oppleve tilhøyrsel og tryggleik i eit arbeidsmiljø prega av samarbeid med andre, uavhengig av kjønn og kultur. Vidare handlar det om val av arbeidsmetodar og bruk av verneutstyr for å unngå sjukdom og helsemessige utfordringar.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medborgarskap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dataelektronikarfaget handlar det tverrfaglege temaet demokrati og medborgarskap om å delta i bedriftsdemokratiet og utvikle kunnskap om føresetnadene, verdiane og reglane i det organiserte arbeidslivet. Det handlar òg om å utvikle kunnskap om kva pliktar og rettar arbeidstakaren har, og om korleis trepartssamarbeidet er med på å utvikle arbeidslivet. Vidare handlar det om korleis eit regulert arbeidsliv bidreg til å motverke arbeidslivskriminalitet, diskriminering og forskjellsbehandling.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Berekraftig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dataelektronikarfaget handlar det tverrfaglege temaet berekraftig utvikling om kunnskap til å foreta etiske og ansvarlege val av elektriske produkt og løysingar i arbeidsoppdraga. Det handlar vidare om å utvikle kompetanse til å handtere avfall på ein miljøvennleg og berekraftig måte og om kva miljømessige konsekvensar ressursbruken i vg3 dataelektronikarfaget har lokalt, regionalt og globalt. Vidare handlar det om å utvikle kompetanse på reparasjon og gjenbruk og om kva dilemma som kan oppstå ved utbygging og bruk av teknologi og korleis desse kan handterast.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Grunnleggjande ferdigheiter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Munnlege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Munnlege ferdigheiter i vg3 dataelektronikarfaget inneber å lytte til og gi respons i samtale med involverte partar i arbeid med elektronisk utstyr, elektroniske installasjonar og infrastruktur. Det inneber òg å bruke fagterminologi og tilpasse kommunikasjonen til mottakar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dataelektronikarfaget inneber å bruke fagterminologi, symbol og prefiks ved planlegging og utarbeiding av dokumentasjon. Det inneber òg å kommunisere skriftleg tilpassa mottakar og formål.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dataelektronikarfaget inneber å søkje og vurdere informasjon i fagtekstar, teknisk dokumentasjon, datablad, gjeldande regelverk og instruksar. Det inneber òg å samanlikne og tolke informasjon, trekkje faglege slutningar og å halde seg oppdatert i faget.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rekne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rekne i vg3 dataelektronikarfaget inneber å utføre matematiske berekningar i planlegging og feilsøking og vurdere måleresultat opp mot berekna verdiar. Det inneber å tolke informasjon frå tabellar og diagram. Vidare inneber det å berekne elektriske verdiar og bruke symbol og prefiks. I tillegg inneber det å gjere økonomiske berekningar i samband med pristilbod.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ferdigheiter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ferdigheiter i vg3 dataelektronikarfaget inneber å anvende digitale verktøy og tenester til å planleggje, utføre og verifisere arbeidsoppdrag. Vidare inneber det å søkje etter og innhente informasjon og å vurdere kor truverdig informasjonen er. Det inneber òg å vurdere eiga rolle på nett og utøve god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installering og drift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installering og drift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risikovurdere, planleggje, gjennomføre og dokumentere arbeidsoppdrag i programfaget installering og drift individuelt og i samarbeid med andre i tråd med gjeldande regelverk, og grunngi dei vala som er gjorde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 i programfaget installering og drift nøyaktig, effektivt og estetisk i tråd med gjeldande regelverk, standardar, rettleiingar, teknisk dokumentasjon og aktuelle kvalitetssikrings- og internkontrollsystem, og vurdere kvaliteten på eige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installere, konfigurere og setje i drift informasjons- og kommunikasjonssystem med ulike operativsystem, administrere brukarar, tilgangar og rettar i tråd med definerte behov og automatisere driftsoppgåver og vurdere tiltak for å vareta person- og kommunikasjonssikkerheit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konfigurere og setje i drift fysiske og virtuelle segmenterte nettverk i tråd med definerte behov, vurdere informasjonssikkerheita i infrastrukturen til nettverka og setje i verk tiltak for å redusere risiko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montere og setje i drift kraftelektronisk utstyr og system for spenningsomforming i informasjons- og kommunikasjonssystem, og gjere greie for oppbygginga og verkemåten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installere, programmere og setje i drift trådlause sensor- og kommunikasjonssystem med ulik rekkjevidd og lågt straumforbruk, og beskrive eigenskapane til og bruken av ulike trådlause sensor- og kommunikasjonssystem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installere, konfigurere og setje i drift eit nettverksbasert multimediesystem og beskrive bruksområda til ulike typar nettverksbaserte multimediesystem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programmere mikrokontrollbaserte system og teste, tilpasse og feilrette programma og beskrive prinsippa for strukturert programmering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føresetnadene, verdiane og reglane i bedriftsdemokratiet og det organiserte arbeidslivet og over korleis eit regulert arbeidsliv kan bidra til å motverke arbeidslivskriminalitet, diskriminering og forskjellsbehandling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etiske dilemma ved val av elektriske produkt og løysingar og diskutere berekraft og konsekvensar av ressursbruk lokalt, regionalt og globalt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dokumentere eige arbeid med elektronisk utstyr, elektroniske installasjonar og infrastruktur, vurdere arbeidsmetodar, faglege løysingar, kvalitet og estetikk i arbeidsoppdrag og foreslå forbetringar og reflektere rundt moglege endringar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programfaget installering og drift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Læraren skal leggje til rette for elevmedverknad og stimulere til lærelyst gjennom varierte arbeidsoppgåver. Læraren kan gi arbeidsoppgåver som dekkjer begge programfaga. Læraren skal vere i dialog med elevane om utviklinga deira i programfaget installering og drift. Elevane skal få høve til å uttrykkje kva dei opplever at dei meistrar, og reflektere over eiga fagleg utvikling. Læraren skal gi rettleiing om vidare læring og tilpasse opplæringa slik at elevane kan bruke rettleiinga for å utvikle kompetansen sin i programfaget.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vere uttrykk for den samla kompetansen eleven har i programfaget installering og drift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installering og drift basert på kompetansen eleven viser ved å planleggje, gjennomføre, vurdere og dokumentere eige fagleg arbeid.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reparasjon og vedlikehald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 etter reparasjon og vedlikehald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opplæringa er at eleven skal kunne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planleggje, gjennomføre og dokumentere arbeidsoppdrag i programfaget reparasjon og vedlikehald individuelt og i samarbeid med andre, og grunngi val og vurdere kvaliteten på eige arbeid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risikovurdere arbeid i programfaget reparasjon og vedlikehald og utføre arbeidet effektivt, estetisk og i tråd med gjeldande regelverk, standardar, rettleiingar, teknisk dokumentasjon og aktuelle kvalitetssikrings- og internkontrollsystem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arbeidet i tråd med elsikkerheitskrav, utføre livreddande førstehjelp, arbeide i tråd med ergonomiske prinsipp, bruke verneutstyr og drøfte korleis sikkerheitsarbeid kan førebyggje ulykkar og skader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systematisk feilsøking i programfaget reparasjon og vedlikehald ved hjelp av eigna måleinstrument og dokumentasjon og vurdere måleresultat opp mot forventa og berekna verdiar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reparere elektronisk utstyr i programfaget reparasjon og vedlikehald på krinskort- og komponentnivå ved hjelp av eigna verktøy og dokumentasjon, og vurdere kor lang tid reparasjonen vil ta, og kor lønnsamt det vil vere å reparere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reparere og vedlikehalde datasystemer og foreslå tiltak for å unngå tap av lagra informasjon som følgje av reparasjons- og vedlikehaldsarbeidet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reparere og vedlikehalde kraftelektronisk utstyr og system for elektronisk spenningsomforming ved hjelp av eigna verktøy og dokumentasjon og drøfte bruksområde til kraftelektronisk utstyr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setje i verk tiltak for å hindre elektromagnetisk interferens og for å sikre elektromagnetisk kompatibilitet ved reparasjon og vedlikehald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og vedlikehalde batteri med tilhøyrande ladesystem og gjere greie for farar i samband med arbeid med batteri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reparere og vedlikehalde trådlause sensor- og kommunikasjonssystem med høvesvis kort og lang rekkjevidd og lågt straumforbruk ved hjelp av eigna verktøy, programvare og dokumentasjon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reparere nettverksbaserte multimediesystem ved hjelp av eigna verktøy og dokumentasjon og gjere greie for korleis systema er bygde opp og fungerer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fjerndiagnose og autodiagnose av elektronisk utstyr via elektroniske kommunikasjonsnett og gjere greie for bruk av desse formene for diagnostisering i programfaget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teknologiar som gjer det mogleg å visualisere prosedyrar for vedlikehald av elektronisk utstyr, og reflektere over korleis bruk av desse teknologiane kan påverke organiseringa og utføringa av reparasjons- og vedlikehaldsarbeid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diskutere verdien av å oppleve meistring og stoltheit over eige arbeid og av å oppleve tilhøyrsel og tryggleik i eit arbeidsmiljø uavhengig av kjønn og kultur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handtere avfall etter eige arbeid miljømessig og økonomisk, drøfte korleis reparasjon av elektronisk utstyr bidreg til at færrast mogleg ressursar går tapt, og slette sensitiv informasjon ved avhending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Undervegsvurdering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Undervegsvurderinga skal bidra til å fremje læring og til å utvikle kompetanse. Elevane viser og utviklar kompetanse i programfaget reparasjon og vedlikehald når dei bruker kunnskapar, ferdigheiter og kritisk tenking til å løyse arbeidsoppgåver i programfaget.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Læraren skal leggje til rette for elevmedverknad og stimulere til lærelyst gjennom varierte arbeidsoppgåver. Læraren kan gi arbeidsoppgåver som dekkjer begge programfaga. Læraren skal vere i dialog med elevane om utviklinga deira i programfaget reparasjon og vedlikehald. Elevane skal få høve til å uttrykkje kva dei opplever at dei meistrar, og reflektere over eiga fagleg utvikling. Læraren skal gi rettleiing om vidare læring og tilpasse opplæringa slik at elevane kan bruke rettleiinga for å utvikle kompetansen sin i programfaget.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vere uttrykk for den samla kompetansen eleven har i programfaget reparasjon og vedlikehald ved avslutninga av opplæringa i programfaget. Læraren skal planleggje og leggje til rette for at eleven får vist kompetansen sin i programfaget på varierte måtar. Med utgangspunkt i kompetansemåla skal læraren vurdere korleis eleven viser forståing, evne til refleksjon og kritisk tenking, og korleis eleven meistrar utfordringar og løyser oppgåver i ulike samanhengar. Læraren skal setje karakter i programfaget reparasjon og vedlikehald basert på kompetansen eleven viser ved å planleggje, gjennomføre, vurdere og dokumentere eige fagleg arbeid.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Installering og drift: Eleven skal ha éin standpunktkarakter.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Reparasjon og vedlikehald: Eleven skal ha éin standpunktkarakter.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privatistar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Installering og drift: Privatisten skal opp til ein skriftleg eksamen i programfaget. Eksamen blir utarbeidd og sensurert lokalt. Fylkeskommunen avgjer om privatistar skal få førebuingsdel ved lokalt gitt eksamen.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Reparasjon og vedlikehald: Privatisten skal opp til ein skriftleg eksamen i programfaget. Eksamen blir utarbeidd og sensurert lokalt. Fylkeskommunen avgjer om privatistar skal få førebuingsdel ved lokalt gitt eksamen.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Opplæringa i vg3 dataelektronikarfaget skal avsluttast med ei fagprøve. Alle skal opp til fagprøva, som skal gjennomførast over minst seks vyrkedagar.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fagprøva må alle ha bestått ein tverrfagleg skriftleg eksamen laga ut frå læreplanane i programfaga i lærefaget. Eksamen blir utarbeidd sentralt og sensurert lokalt. Eksamen skal ikkje ha førebuingsdel.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Før fagprøva må alle som ikkje har følgt normalt opplæringsløp, i tillegg ha bestått ein tverrfagleg skriftleg eksamen laga ut frå læreplanen i programfaga på vg2 datateknologi og elektronikk. Eksamen blir utarbeidd sentralt og sensurert lokalt. Eksamen skal ikkje ha førebuingsdel.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https://www.udir.no/lk20/DAT03-03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dataelektronikarfaget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DAT03-03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DAT03-03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dataelektronikarfaget</dc:title>
  <cp:revision>1</cp:revision>
</cp:coreProperties>
</file>