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Oahppoplána - Jo2 duodji</w:t>
      </w:r>
    </w:p>
    <w:p>
      <w:pPr>
        <w:bidi w:val="0"/>
        <w:spacing w:after="280" w:afterAutospacing="1"/>
        <w:rPr>
          <w:rtl w:val="0"/>
        </w:rPr>
      </w:pPr>
      <w:r>
        <w:rPr>
          <w:rFonts w:ascii="Roboto" w:eastAsia="Roboto" w:hAnsi="Roboto" w:cs="Roboto"/>
          <w:rtl w:val="0"/>
        </w:rPr>
        <w:t xml:space="preserve">Sámediggi mearridan láhkaásahussan 09.02.2021, láhkavuođđu: suoidnemánu 17.b 1998 nr 61 láhka vuođđoskuvlla ja joatkkaoahpahusa birra (oahpahusláhka) §6-4 nubbe lađas. </w:t>
      </w:r>
    </w:p>
    <w:p>
      <w:pPr>
        <w:bidi w:val="0"/>
        <w:spacing w:after="280" w:afterAutospacing="1"/>
        <w:rPr>
          <w:rtl w:val="0"/>
        </w:rPr>
      </w:pPr>
      <w:r>
        <w:rPr>
          <w:rFonts w:ascii="Roboto" w:eastAsia="Roboto" w:hAnsi="Roboto" w:cs="Roboto"/>
          <w:rtl w:val="0"/>
        </w:rPr>
        <w:t xml:space="preserve">Gusto 01.08.2021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Fágaid relevánsa ja guovddáš árvvut </w:t>
      </w:r>
    </w:p>
    <w:p>
      <w:pPr>
        <w:bidi w:val="0"/>
        <w:spacing w:after="280" w:afterAutospacing="1"/>
        <w:rPr>
          <w:rtl w:val="0"/>
        </w:rPr>
      </w:pPr>
      <w:r>
        <w:rPr>
          <w:rFonts w:ascii="Roboto" w:eastAsia="Roboto" w:hAnsi="Roboto" w:cs="Roboto"/>
          <w:rtl w:val="0"/>
        </w:rPr>
        <w:t>Jo2 duodji lea sáhka ráhkadit ja ovdánahttit duodjebuktagiid mat vuhtiiváldet sámi duoji ja duddjoma. Ohppiin ovdána gieđalašvuohta ja áddejupmi duodjefágaid iešvuođain go barget praktihkalaččat árbevirolaš ja hutkás dujiiguin mat leat ráhkaduvvon iešguđetlágan ávdnasiin, ja go barget iešguđetlágan teknihkaiguin, reaidduiguin ja mašiinnaiguin. Prográmmafágat galget ráhkkanahttit duojáriid geat gokčet duodjebuvttadandárbbu viidát iešguđetlágan kundariidda, sihke priváhta, almmolaš ja kreatiivvalaš ealáhusaide. Prográmmafágat galget váikkuhit dasa ahte duodjebuktagat mat buvttaduvvojit dain lea vuolggasadji guoddevašvuođas, kvalitehtas, kultuvrras ja historjjás, ja fága lea maid mielde viidásetfievrrideame árbevirolaš máhtu ja áimmahuššame resurssaid boahtteáigái.</w:t>
      </w:r>
    </w:p>
    <w:p>
      <w:pPr>
        <w:bidi w:val="0"/>
        <w:spacing w:after="280" w:afterAutospacing="1"/>
        <w:rPr>
          <w:rtl w:val="0"/>
        </w:rPr>
      </w:pPr>
      <w:r>
        <w:rPr>
          <w:rFonts w:ascii="Roboto" w:eastAsia="Roboto" w:hAnsi="Roboto" w:cs="Roboto"/>
          <w:rtl w:val="0"/>
        </w:rPr>
        <w:t>Buot fágat galget leat mielde duohtandahkamin oahpu árvovuođu. Jo2 duodji galgá leat mielde ovdánahttimin fágalaš identitehta, luonddu áktejumi ja máhtu árbevieruid ja kulturárbbi girjáivuođas ja variašuvnnas. Vuolggasajiin álgoálbmotperspektiivvas, sámi árvvuin ja sámegielain oahppit háhket máhtu vieruid ja dábiid, sosiála norpmaid, rituálaid, etihka ja estehtalaš albmanahttinvugiid birra. Fátmmasteaddji searvevuođas duodjeoahppu lea mielde ovddideamen ovttasdoaibmama, hutkanilu, individuella ovdánahttima ja mielváikkuheami demokráhtalaš proseassain. Prográmmafágaide gullá maid ságaškuššan njuolggadusaid ja šiehtadallamiid birra mat gusket bargodillái, ja reflekteret iežas bargodili birra.</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Ávnnasteapmi, buvttadeapmi ja kulturárbi </w:t>
      </w:r>
    </w:p>
    <w:p>
      <w:pPr>
        <w:bidi w:val="0"/>
        <w:spacing w:after="280" w:afterAutospacing="1"/>
        <w:rPr>
          <w:rtl w:val="0"/>
        </w:rPr>
      </w:pPr>
      <w:r>
        <w:rPr>
          <w:rFonts w:ascii="Roboto" w:eastAsia="Roboto" w:hAnsi="Roboto" w:cs="Roboto"/>
          <w:rtl w:val="0"/>
        </w:rPr>
        <w:t>Ávnnasteapmi, buvttadeapmi ja kulturárbi guovddášelemeanttas lea sáhka das ahte dovdá, vállje, háhka ja gieđahallá luondduávdnasiid árbevirolaš vugiiguin. Dasto lea sáhka das ahte duddjomis geavahit árbevirolaš ja eará heivvolaš teknihkaid. Lea sáhka maiddái das ahte aktiivvalaččat geavahit duoji fágadoahpagiid, ovdánahttit máhtu duodjeárbevieruid birra ja doahtalit daid.</w:t>
      </w:r>
    </w:p>
    <w:p>
      <w:pPr>
        <w:pStyle w:val="Heading3"/>
        <w:bidi w:val="0"/>
        <w:spacing w:after="280" w:afterAutospacing="1"/>
        <w:rPr>
          <w:rtl w:val="0"/>
        </w:rPr>
      </w:pPr>
      <w:r>
        <w:rPr>
          <w:rFonts w:ascii="Roboto" w:eastAsia="Roboto" w:hAnsi="Roboto" w:cs="Roboto"/>
          <w:rtl w:val="0"/>
        </w:rPr>
        <w:t xml:space="preserve">Ávnnasáddejupmi, neavvut ja reaiddut </w:t>
      </w:r>
    </w:p>
    <w:p>
      <w:pPr>
        <w:bidi w:val="0"/>
        <w:spacing w:after="280" w:afterAutospacing="1"/>
        <w:rPr>
          <w:rtl w:val="0"/>
        </w:rPr>
      </w:pPr>
      <w:r>
        <w:rPr>
          <w:rFonts w:ascii="Roboto" w:eastAsia="Roboto" w:hAnsi="Roboto" w:cs="Roboto"/>
          <w:rtl w:val="0"/>
        </w:rPr>
        <w:t>Ávnnasáddejupmi, neavvut ja reaiddut guovddášelemeanttas lea sáhka luondduávdnasiid ja eará ávdnasiid iešvuođaid áddejumis ráhkadan dihte funkšuvnnalaš buktagiid. Lea maiddái sáhka das ahte ráhkadit, áimmahuššat ja geavahit heivvolaš neavvuid, mašiinnaid ja reaidduid dearvvašvuođa, birrasa ja sihkarvuođa doaibmi njuolggadusaid mielde.</w:t>
      </w:r>
    </w:p>
    <w:p>
      <w:pPr>
        <w:pStyle w:val="Heading3"/>
        <w:bidi w:val="0"/>
        <w:spacing w:after="280" w:afterAutospacing="1"/>
        <w:rPr>
          <w:rtl w:val="0"/>
        </w:rPr>
      </w:pPr>
      <w:r>
        <w:rPr>
          <w:rFonts w:ascii="Roboto" w:eastAsia="Roboto" w:hAnsi="Roboto" w:cs="Roboto"/>
          <w:rtl w:val="0"/>
        </w:rPr>
        <w:t xml:space="preserve">Duodji- ja designproseassat </w:t>
      </w:r>
    </w:p>
    <w:p>
      <w:pPr>
        <w:bidi w:val="0"/>
        <w:spacing w:after="280" w:afterAutospacing="1"/>
        <w:rPr>
          <w:rtl w:val="0"/>
        </w:rPr>
      </w:pPr>
      <w:r>
        <w:rPr>
          <w:rFonts w:ascii="Roboto" w:eastAsia="Roboto" w:hAnsi="Roboto" w:cs="Roboto"/>
          <w:rtl w:val="0"/>
        </w:rPr>
        <w:t>Duodji ja designproseassat guovddášelemeanttas lea sáhka ovdánahttit dihtomielalašvuođa das ahte hápmi, funkšuvdna, ivnnit ja ávdnasat leat elemeantan árbevirolaš duojis. Lea maiddái sáhka das ahte máhttá árvvoštallat ja dokumenteret iežas ja earáid bargoproseassaid. Dasto lea sáhka boahtteáigásaš designa idéaid ja innovatiiva buktagiid ovdánahttimis, maid vuolggasadjin lea árbevirolaš duoji elemeanttat.</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Álbmotdearvvasvuohta ja eallimis birgen </w:t>
      </w:r>
    </w:p>
    <w:p>
      <w:pPr>
        <w:bidi w:val="0"/>
        <w:spacing w:after="280" w:afterAutospacing="1"/>
        <w:rPr>
          <w:rtl w:val="0"/>
        </w:rPr>
      </w:pPr>
      <w:r>
        <w:rPr>
          <w:rFonts w:ascii="Roboto" w:eastAsia="Roboto" w:hAnsi="Roboto" w:cs="Roboto"/>
          <w:rtl w:val="0"/>
        </w:rPr>
        <w:t>Jo2 duojis guoská fágaidrasttideaddji fáddá álbmotdearvvašvuohta ja eallimis birgen fysalaš ja kreatiivvalaš doaimmaide duddjoma oktavuođas. Dasto lea sáhka bargovugiid ovdánahttimis, mat buktet buriid bargoteknihkaid, ergonomalaš barganvugiid, bargomovtta ja máhttindovddu, ja mii nanne ohppiid identitehta. Dat mielddisbuktá ahte ferte bargat dearvvašvuođa, birrasa ja sihkarvuođa doaibmi njuolggadusaid mielde, ja ahte suddjenrusttegiid, diehtočállosiid ja geavahančilgehusaid geavaheapmi ja várrogasvuohta kemikálaid geavaheamis lea integrerejuvvon oassi duddjomis.</w:t>
      </w:r>
    </w:p>
    <w:p>
      <w:pPr>
        <w:pStyle w:val="Heading3"/>
        <w:bidi w:val="0"/>
        <w:spacing w:after="280" w:afterAutospacing="1"/>
        <w:rPr>
          <w:rtl w:val="0"/>
        </w:rPr>
      </w:pPr>
      <w:r>
        <w:rPr>
          <w:rFonts w:ascii="Roboto" w:eastAsia="Roboto" w:hAnsi="Roboto" w:cs="Roboto"/>
          <w:rtl w:val="0"/>
        </w:rPr>
        <w:t xml:space="preserve">Guoddevaš ovdáneapmi </w:t>
      </w:r>
    </w:p>
    <w:p>
      <w:pPr>
        <w:bidi w:val="0"/>
        <w:spacing w:after="280" w:afterAutospacing="1"/>
        <w:rPr>
          <w:rtl w:val="0"/>
        </w:rPr>
      </w:pPr>
      <w:r>
        <w:rPr>
          <w:rFonts w:ascii="Roboto" w:eastAsia="Roboto" w:hAnsi="Roboto" w:cs="Roboto"/>
          <w:rtl w:val="0"/>
        </w:rPr>
        <w:t>Jo2 duojis guoská fágaidrasttideaddji fáddá guoddevaš ovdáneapmi dasa ahte ávnnasteami kritihkalaččat reflektere duddjomis. Dasto lea sáhka das ahte ávkkástallá iešguđet jahkodagaid ja áigodagaid luondduriggodagain ráhkadan dihtii duodjebuktagiid mat leat bistevaččat, funkšuvnnalaččat ja boahtteáigái heivehuvvon. Dat sisttisdoallá máhtu guhkitáigásaš birgejumis mii lea heivehuvvon lundui ja nannejuvvon dihtomielalašvuođa luondduriggodagaid ceavzilis geavaheamis ja ávdnasiid ođđasit ávkkástallamis. Jo2 duodji lea oassi máilmmi luonddu- ja kulturárbbi sihkkarastimis, ja lea mielde ovddideamen regionála ja báikkálaš kultuvrra ja buktagiid.</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Jo2 duoji njálmmálaš gálggat mearkkašit ahte ádde ja geavaha fágagiela albmanahttit bargoproseassaid, čovdosiid ja fágalaš árvvoštallamiid. Dat mearkkašit ahte spontána ja ráhkkanahttojuvvon ságastallamis guldala kundariid ja respondere kundariidda bálvalusaid ja diŋgojumiid birra. Dat mearkkaša maiddái ahte ságaškuššá, reflektere ja ovdanbuktá fágalaš fáttáid okto ja ovttas earáiguin.</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Jo2 duojis čállit gálggat mearkkašit ahte geavaha fágaterminologiija ja máŋggalágan čállinstrategiijaid čilget bargoproseassaid, buktagiid ja bálvalusaid. Dat mearkkaša ahte suokkarda ja reflektere fágalaš fáttáid ja čuolmmaid birra, hábme argumentašuvnna ja geavaha gálduid kritihkalaččat nu ahte daid sáhttá dárkilastit. Máhttit čállit mearkkaša maid ahte kvalitehtasihkkarastá iežas teavsttaid.</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Jo2 duojis lohkat gálggat mearkkašit ahte ádde ja geavaha teavsttaid, fágagirjjálašvuođa, visuála ovdanbuktimiid, mearkkaid ja symbolaid sámi ja eará eamiálbmogiid duojis ja kulturovdanbuktimis. Dat mearkkaša ahte geavaha gálduid kritihkalaččat nu ahte daid sáhttá dárkilastit. Dat mearkkaša maiddái ahte lohká ja ádde geavahanrávvagiid, bargo- ja sihkarvuođabagadusaid, bargotevnnegiid ja eará bargorelevánta čilgehusaid main leat mearkkat ja symbolat.</w:t>
      </w:r>
    </w:p>
    <w:p>
      <w:pPr>
        <w:pStyle w:val="Heading3"/>
        <w:bidi w:val="0"/>
        <w:spacing w:after="280" w:afterAutospacing="1"/>
        <w:rPr>
          <w:rtl w:val="0"/>
        </w:rPr>
      </w:pPr>
      <w:r>
        <w:rPr>
          <w:rFonts w:ascii="Roboto" w:eastAsia="Roboto" w:hAnsi="Roboto" w:cs="Roboto"/>
          <w:rtl w:val="0"/>
        </w:rPr>
        <w:t xml:space="preserve">Máhttit rehkenastit </w:t>
      </w:r>
    </w:p>
    <w:p>
      <w:pPr>
        <w:bidi w:val="0"/>
        <w:spacing w:after="280" w:afterAutospacing="1"/>
        <w:rPr>
          <w:rtl w:val="0"/>
        </w:rPr>
      </w:pPr>
      <w:r>
        <w:rPr>
          <w:rFonts w:ascii="Roboto" w:eastAsia="Roboto" w:hAnsi="Roboto" w:cs="Roboto"/>
          <w:rtl w:val="0"/>
        </w:rPr>
        <w:t>Jo2 duojis rehkenastit gálggat mearkkašit ahte máhttá geavahit riikkaidgaskasaš ja sámi mihttoovttadagaid, ja rehkenastit ávnnasgeavaheami ja goluid. Dat mielddisbuktá maiddái konstrukšuvnnaid analyseret ja meroštit ja minstariid heivehit iešguđegelágan duodjebuktagiidda.</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Jo2 duoji digitála gálggat mearkkašit ahte máhttá háhkat ja gaskkusta dieđuid duodje- ja designaproseassain okto ja ovttas earáiguin digitála resurssaid vehkiin. Digitála gálggat mearkkašit ahte árvvoštallá, gieđahallá ja dássádaddá dieđuid, lea gáldokritihkalaš ja čujuha gálduide. Dat mearkkašit maiddái ahte ovdánahttá etihkalaš dihtomielalašvuođa ja čájeha digitála árvvoštallannávccaid nu ahte čuovvu njuolggadusaid ja norpmaid.</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Ávnnasmáhttu, duddjon ja kulturárbi​​​​ </w:t>
      </w:r>
    </w:p>
    <w:p>
      <w:pPr>
        <w:pStyle w:val="Heading3"/>
        <w:bidi w:val="0"/>
        <w:spacing w:after="280" w:afterAutospacing="1"/>
        <w:rPr>
          <w:rtl w:val="0"/>
        </w:rPr>
      </w:pPr>
      <w:r>
        <w:rPr>
          <w:rFonts w:ascii="Roboto" w:eastAsia="Roboto" w:hAnsi="Roboto" w:cs="Roboto"/>
          <w:rtl w:val="0"/>
        </w:rPr>
        <w:t>Gealbomihttomearit ávnnasmáhttui, duddjomii ja kulturárbái</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
        </w:numPr>
        <w:bidi w:val="0"/>
        <w:rPr>
          <w:rtl w:val="0"/>
        </w:rPr>
      </w:pPr>
      <w:r>
        <w:rPr>
          <w:rFonts w:ascii="Roboto" w:eastAsia="Roboto" w:hAnsi="Roboto" w:cs="Roboto"/>
          <w:rtl w:val="0"/>
        </w:rPr>
        <w:t>ávdnasiid válljet, háhkat, gieđahallat ja rádjat heivvolaš, etihkalaš ja birasseasti vugiin báikkálaš resursafidnema ja árbevieru mielde</w:t>
      </w:r>
    </w:p>
    <w:p>
      <w:pPr>
        <w:pStyle w:val="Li"/>
        <w:numPr>
          <w:ilvl w:val="0"/>
          <w:numId w:val="1"/>
        </w:numPr>
        <w:bidi w:val="0"/>
        <w:ind w:left="720"/>
        <w:rPr>
          <w:rtl w:val="0"/>
        </w:rPr>
      </w:pPr>
      <w:r>
        <w:rPr>
          <w:rFonts w:ascii="Roboto" w:eastAsia="Roboto" w:hAnsi="Roboto" w:cs="Roboto"/>
          <w:rtl w:val="0"/>
        </w:rPr>
        <w:t>selvehit makkár iešvuođat ja funkšuvnnat luondduávdnasiin ja eará dipma, garra ja plastihkalaš ávdnasiin leat ja reflekteret daid birra, ja dan ávkkástallat duodjeproseassaid bargovugiin ja teknihkain</w:t>
      </w:r>
    </w:p>
    <w:p>
      <w:pPr>
        <w:pStyle w:val="Li"/>
        <w:numPr>
          <w:ilvl w:val="0"/>
          <w:numId w:val="1"/>
        </w:numPr>
        <w:bidi w:val="0"/>
        <w:ind w:left="720"/>
        <w:rPr>
          <w:rtl w:val="0"/>
        </w:rPr>
      </w:pPr>
      <w:r>
        <w:rPr>
          <w:rFonts w:ascii="Roboto" w:eastAsia="Roboto" w:hAnsi="Roboto" w:cs="Roboto"/>
          <w:rtl w:val="0"/>
        </w:rPr>
        <w:t>doallat iežas bargosaji ortnegis ovttas earáiguin ja geavahit rusttegiid ja mašiinnaid dearvvašvuođa, birrasa ja sihkarvuođa doaibmi njuolggadusaid mielde, nu ahte ergonomiija maiddái vuhtiiváldá</w:t>
      </w:r>
    </w:p>
    <w:p>
      <w:pPr>
        <w:pStyle w:val="Li"/>
        <w:numPr>
          <w:ilvl w:val="0"/>
          <w:numId w:val="1"/>
        </w:numPr>
        <w:bidi w:val="0"/>
        <w:ind w:left="720"/>
        <w:rPr>
          <w:rtl w:val="0"/>
        </w:rPr>
      </w:pPr>
      <w:r>
        <w:rPr>
          <w:rFonts w:ascii="Roboto" w:eastAsia="Roboto" w:hAnsi="Roboto" w:cs="Roboto"/>
          <w:rtl w:val="0"/>
        </w:rPr>
        <w:t>duddjot árbevirolaš minstariid ja málliid mielde ja iešguđetlágan duddjonteknihkaid geavahit</w:t>
      </w:r>
    </w:p>
    <w:p>
      <w:pPr>
        <w:pStyle w:val="Li"/>
        <w:numPr>
          <w:ilvl w:val="0"/>
          <w:numId w:val="1"/>
        </w:numPr>
        <w:bidi w:val="0"/>
        <w:ind w:left="720"/>
        <w:rPr>
          <w:rtl w:val="0"/>
        </w:rPr>
      </w:pPr>
      <w:r>
        <w:rPr>
          <w:rFonts w:ascii="Roboto" w:eastAsia="Roboto" w:hAnsi="Roboto" w:cs="Roboto"/>
          <w:rtl w:val="0"/>
        </w:rPr>
        <w:t>praktihkalaš barggus geavahit fágaterminologiija ja árbevirolaš sámi mihtidanovttadagaid ja reflekteret daid árvvu</w:t>
      </w:r>
    </w:p>
    <w:p>
      <w:pPr>
        <w:pStyle w:val="Li"/>
        <w:numPr>
          <w:ilvl w:val="0"/>
          <w:numId w:val="1"/>
        </w:numPr>
        <w:bidi w:val="0"/>
        <w:ind w:left="720"/>
        <w:rPr>
          <w:rtl w:val="0"/>
        </w:rPr>
      </w:pPr>
      <w:r>
        <w:rPr>
          <w:rFonts w:ascii="Roboto" w:eastAsia="Roboto" w:hAnsi="Roboto" w:cs="Roboto"/>
          <w:rtl w:val="0"/>
        </w:rPr>
        <w:t>duoji geavahit albmanahttit iežas fágalaš identitehta, gullevašvuođa ja girjáivuođa eamiálbmotperspektiivvas</w:t>
      </w:r>
    </w:p>
    <w:p>
      <w:pPr>
        <w:pStyle w:val="Li"/>
        <w:numPr>
          <w:ilvl w:val="0"/>
          <w:numId w:val="1"/>
        </w:numPr>
        <w:bidi w:val="0"/>
        <w:ind w:left="720"/>
        <w:rPr>
          <w:rtl w:val="0"/>
        </w:rPr>
      </w:pPr>
      <w:r>
        <w:rPr>
          <w:rFonts w:ascii="Roboto" w:eastAsia="Roboto" w:hAnsi="Roboto" w:cs="Roboto"/>
          <w:rtl w:val="0"/>
        </w:rPr>
        <w:t>árvvoštallat, buohtastahttit ja selvehit iešguđet Sámi guovlluid duoji</w:t>
      </w:r>
    </w:p>
    <w:p>
      <w:pPr>
        <w:pStyle w:val="Li"/>
        <w:numPr>
          <w:ilvl w:val="0"/>
          <w:numId w:val="1"/>
        </w:numPr>
        <w:bidi w:val="0"/>
        <w:ind w:left="720"/>
        <w:rPr>
          <w:rtl w:val="0"/>
        </w:rPr>
      </w:pPr>
      <w:r>
        <w:rPr>
          <w:rFonts w:ascii="Roboto" w:eastAsia="Roboto" w:hAnsi="Roboto" w:cs="Roboto"/>
          <w:rtl w:val="0"/>
        </w:rPr>
        <w:t>iešguđetlágan reaidduid, mašiinnaid ja heivvolaš teknologiija geavahit, gieđahallat ja laktit oktii garra, plastihkalaš ja dipma ávdnasiid</w:t>
      </w:r>
    </w:p>
    <w:p>
      <w:pPr>
        <w:pStyle w:val="Li"/>
        <w:numPr>
          <w:ilvl w:val="0"/>
          <w:numId w:val="1"/>
        </w:numPr>
        <w:bidi w:val="0"/>
        <w:ind w:left="720"/>
        <w:rPr>
          <w:rtl w:val="0"/>
        </w:rPr>
      </w:pPr>
      <w:r>
        <w:rPr>
          <w:rFonts w:ascii="Roboto" w:eastAsia="Roboto" w:hAnsi="Roboto" w:cs="Roboto"/>
          <w:rtl w:val="0"/>
        </w:rPr>
        <w:t>álkis vugiin máŧasdoallat neavvuid, reaidduid, rusttegiid ja mašiinnaid dearvvašvuođa, birrasa ja sihkarvuođa doaibmi njuolggadusaid mielde</w:t>
      </w:r>
    </w:p>
    <w:p>
      <w:pPr>
        <w:pStyle w:val="Li"/>
        <w:numPr>
          <w:ilvl w:val="0"/>
          <w:numId w:val="1"/>
        </w:numPr>
        <w:bidi w:val="0"/>
        <w:ind w:left="720"/>
        <w:rPr>
          <w:rtl w:val="0"/>
        </w:rPr>
      </w:pPr>
      <w:r>
        <w:rPr>
          <w:rFonts w:ascii="Roboto" w:eastAsia="Roboto" w:hAnsi="Roboto" w:cs="Roboto"/>
          <w:rtl w:val="0"/>
        </w:rPr>
        <w:t>árvvoštallat ávdnasiid doallevašvuođa, divvunvejolašvuođa ja ođđasisgeavaheami, ja geavahit ávdnasiid guoddevaš vugiin</w:t>
      </w:r>
    </w:p>
    <w:p>
      <w:pPr>
        <w:pStyle w:val="Li"/>
        <w:numPr>
          <w:ilvl w:val="0"/>
          <w:numId w:val="1"/>
        </w:numPr>
        <w:bidi w:val="0"/>
        <w:ind w:left="720"/>
        <w:rPr>
          <w:rtl w:val="0"/>
        </w:rPr>
      </w:pPr>
      <w:r>
        <w:rPr>
          <w:rFonts w:ascii="Roboto" w:eastAsia="Roboto" w:hAnsi="Roboto" w:cs="Roboto"/>
          <w:rtl w:val="0"/>
        </w:rPr>
        <w:t>kritihkalaččat ja etihkalaččat reflekteret duoji geavaheami ja gaskkusteami birra iešguđetlágan oktavuođain</w:t>
      </w:r>
    </w:p>
    <w:p>
      <w:pPr>
        <w:pStyle w:val="Li"/>
        <w:numPr>
          <w:ilvl w:val="0"/>
          <w:numId w:val="1"/>
        </w:numPr>
        <w:bidi w:val="0"/>
        <w:ind w:left="720"/>
        <w:rPr>
          <w:rtl w:val="0"/>
        </w:rPr>
      </w:pPr>
      <w:r>
        <w:rPr>
          <w:rFonts w:ascii="Roboto" w:eastAsia="Roboto" w:hAnsi="Roboto" w:cs="Roboto"/>
          <w:rtl w:val="0"/>
        </w:rPr>
        <w:t>gieđain ja digitála resurssaiguin stuoridit ja unnidit sárggastusaid, minstariid ja bargotevnnegiid, ja praktihkalaš bargguin daid geavahit</w:t>
      </w:r>
    </w:p>
    <w:p>
      <w:pPr>
        <w:pStyle w:val="Li"/>
        <w:numPr>
          <w:ilvl w:val="0"/>
          <w:numId w:val="1"/>
        </w:numPr>
        <w:bidi w:val="0"/>
        <w:ind w:left="720"/>
        <w:rPr>
          <w:rtl w:val="0"/>
        </w:rPr>
      </w:pPr>
      <w:r>
        <w:rPr>
          <w:rFonts w:ascii="Roboto" w:eastAsia="Roboto" w:hAnsi="Roboto" w:cs="Roboto"/>
          <w:rtl w:val="0"/>
        </w:rPr>
        <w:t>iežas ja earáid bargguid kvalitehta árvvoštallat funkšuvnna, estehtalaš albmanahttima ja bistilvuođa hárrái</w:t>
      </w:r>
    </w:p>
    <w:p>
      <w:pPr>
        <w:pStyle w:val="Li"/>
        <w:numPr>
          <w:ilvl w:val="0"/>
          <w:numId w:val="1"/>
        </w:numPr>
        <w:bidi w:val="0"/>
        <w:ind w:left="720"/>
        <w:rPr>
          <w:rtl w:val="0"/>
        </w:rPr>
      </w:pPr>
      <w:r>
        <w:rPr>
          <w:rFonts w:ascii="Roboto" w:eastAsia="Roboto" w:hAnsi="Roboto" w:cs="Roboto"/>
          <w:rtl w:val="0"/>
        </w:rPr>
        <w:t>selvehit báikkálaš ja regiovnnalaš duodjeárbevieruid historjjálaš perspektiivvas ja ságaškuššat mo duodjeárbevieruid boahtteáigái sáhttá gáhttet ja ovdánahttit</w:t>
      </w:r>
    </w:p>
    <w:p>
      <w:pPr>
        <w:pStyle w:val="Li"/>
        <w:numPr>
          <w:ilvl w:val="0"/>
          <w:numId w:val="1"/>
        </w:numPr>
        <w:bidi w:val="0"/>
        <w:spacing w:after="280" w:afterAutospacing="1"/>
        <w:ind w:left="720"/>
        <w:rPr>
          <w:rtl w:val="0"/>
        </w:rPr>
      </w:pPr>
      <w:r>
        <w:rPr>
          <w:rFonts w:ascii="Roboto" w:eastAsia="Roboto" w:hAnsi="Roboto" w:cs="Roboto"/>
          <w:rtl w:val="0"/>
        </w:rPr>
        <w:t>ságaškuššat makkár gáibádusat ja vuordámušat leat ovttaárvosaš ja fátmmasteaddji fidnosearvevuhtii, ja válddahit makkár geatnegasvuođat ja vuoigatvuođat bargoaddis ja bargis leat bargoeallimis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oahppama ovddideamen ja gelbbolašvuođa ovdánahttimin. Oahppit čájehit ja ovdánahttet gelbbolašvuođa prográmmafágas ávnnasteapmi, duddjon ja kulturárbi go geavahit máhtu, gálggaid ja kritihkalaš jurddašeami go galget prográmmafága bargobihtáid čoavdit.</w:t>
      </w:r>
    </w:p>
    <w:p>
      <w:pPr>
        <w:bidi w:val="0"/>
        <w:spacing w:after="280" w:afterAutospacing="1"/>
        <w:rPr>
          <w:rtl w:val="0"/>
        </w:rPr>
      </w:pPr>
      <w:r>
        <w:rPr>
          <w:rFonts w:ascii="Roboto" w:eastAsia="Roboto" w:hAnsi="Roboto" w:cs="Roboto"/>
          <w:rtl w:val="0"/>
        </w:rPr>
        <w:t>Oahpaheaddji galgá láhččit saji oahppi váikkuheapmái ja máŋggabealat bargguiguin oahppi oahppanhálu árvvosmahttit. Oahpaheaddji sáhttá bargobihtáid addit mat gokčet máŋga dahje buot prográmmafágaid. Oahpaheaddji ja oahppit galget gulahallat ohppiid ovdáneami birra prográmmafágas ávnnasteapmi, duddjon ja kulturárbi. Oahppit galget beassat albmanahttit maid orrot máhttimin, ja beassat reflekteret iežaset fágalaš ovdáneami ektui. Oahpaheaddji galgá oaivadit viidáset oahppama birra ja oahpahusa heivehit nu ahte oahppit sáhttet oaivadeami geavahit iežaset gelbbolašvuođa ovdánahttimii prográmmafágas.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prográmmafágas ávnnasteapmi, duddjon ja kulturárbi go prográmmafága oahppu loahpahuvvo. Oahpaheaddji galgá plánet ja dilálašvuođa láhččit nu ahte oahppit besset prográmmafágas gelbbolašvuođaset čájehit iešguđetlágan vugiiguin. Vuolggasajiin gealbomihttomeriin oahpaheaddji galgá árvvoštallat mo oahppit čájehit áddejumi, reflekterendáiddu ja dáiddu kritihkalaččat jurddašit, ja mo sii iešguđetlágan oktavuođain birgejit hástalusaiguin ja bargobihtáid čovdet. Oahpaheaddji galgá prográmmafágii ávnnasteapmi, duddjon ja kulturárbi árvosáni bidjat gelbbolašvuođa vuođul maid oahppi čájeha go pláne, čađaha, árvvoštallá ja dokumentere iežas fágalaš barggu.</w:t>
      </w:r>
    </w:p>
    <w:p>
      <w:pPr>
        <w:pStyle w:val="Heading2"/>
        <w:bidi w:val="0"/>
        <w:spacing w:after="280" w:afterAutospacing="1"/>
        <w:rPr>
          <w:rtl w:val="0"/>
        </w:rPr>
      </w:pPr>
      <w:r>
        <w:rPr>
          <w:rFonts w:ascii="Roboto" w:eastAsia="Roboto" w:hAnsi="Roboto" w:cs="Roboto"/>
          <w:rtl w:val="0"/>
        </w:rPr>
        <w:t xml:space="preserve"> Duodji- ja designproseassat  </w:t>
      </w:r>
    </w:p>
    <w:p>
      <w:pPr>
        <w:pStyle w:val="Heading3"/>
        <w:bidi w:val="0"/>
        <w:spacing w:after="280" w:afterAutospacing="1"/>
        <w:rPr>
          <w:rtl w:val="0"/>
        </w:rPr>
      </w:pPr>
      <w:r>
        <w:rPr>
          <w:rFonts w:ascii="Roboto" w:eastAsia="Roboto" w:hAnsi="Roboto" w:cs="Roboto"/>
          <w:rtl w:val="0"/>
        </w:rPr>
        <w:t>Gealbomihttomearit duodje- ja designproseassaide </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2"/>
        </w:numPr>
        <w:bidi w:val="0"/>
        <w:rPr>
          <w:rtl w:val="0"/>
        </w:rPr>
      </w:pPr>
      <w:r>
        <w:rPr>
          <w:rFonts w:ascii="Roboto" w:eastAsia="Roboto" w:hAnsi="Roboto" w:cs="Roboto"/>
          <w:rtl w:val="0"/>
        </w:rPr>
        <w:t>suokkardit ávdnasiid, teknihkaid, ivnniid ja hámiid, ja iskat vejolašvuođaid buktagiid ovdánahttit duojis</w:t>
      </w:r>
    </w:p>
    <w:p>
      <w:pPr>
        <w:pStyle w:val="Li"/>
        <w:numPr>
          <w:ilvl w:val="0"/>
          <w:numId w:val="2"/>
        </w:numPr>
        <w:bidi w:val="0"/>
        <w:ind w:left="720"/>
        <w:rPr>
          <w:rtl w:val="0"/>
        </w:rPr>
      </w:pPr>
      <w:r>
        <w:rPr>
          <w:rFonts w:ascii="Roboto" w:eastAsia="Roboto" w:hAnsi="Roboto" w:cs="Roboto"/>
          <w:rtl w:val="0"/>
        </w:rPr>
        <w:t>gieđain ja digitála resurssaiguin hábmet bargotevnnegiid, sárggastusaid ja modeallaid ođđa buktagiid ovdánahttimis</w:t>
      </w:r>
    </w:p>
    <w:p>
      <w:pPr>
        <w:pStyle w:val="Li"/>
        <w:numPr>
          <w:ilvl w:val="0"/>
          <w:numId w:val="2"/>
        </w:numPr>
        <w:bidi w:val="0"/>
        <w:ind w:left="720"/>
        <w:rPr>
          <w:rtl w:val="0"/>
        </w:rPr>
      </w:pPr>
      <w:r>
        <w:rPr>
          <w:rFonts w:ascii="Roboto" w:eastAsia="Roboto" w:hAnsi="Roboto" w:cs="Roboto"/>
          <w:rtl w:val="0"/>
        </w:rPr>
        <w:t>ovdánahttit duodjebuktaga idéas gárvves buktagii, árvvoštallat ávnnasválljema, produktivitehta ja gánnáhahttivuođa, ja ovdanbuktit dan márkanfievrridanplánas</w:t>
      </w:r>
    </w:p>
    <w:p>
      <w:pPr>
        <w:pStyle w:val="Li"/>
        <w:numPr>
          <w:ilvl w:val="0"/>
          <w:numId w:val="2"/>
        </w:numPr>
        <w:bidi w:val="0"/>
        <w:ind w:left="720"/>
        <w:rPr>
          <w:rtl w:val="0"/>
        </w:rPr>
      </w:pPr>
      <w:r>
        <w:rPr>
          <w:rFonts w:ascii="Roboto" w:eastAsia="Roboto" w:hAnsi="Roboto" w:cs="Roboto"/>
          <w:rtl w:val="0"/>
        </w:rPr>
        <w:t>suokkardit sámi symbolaid, hámiid, ornamentihka, eamiálbmogiid duoji ja dáidaga ja inspirašuvnna dain oažžut iežas bargguide</w:t>
      </w:r>
    </w:p>
    <w:p>
      <w:pPr>
        <w:pStyle w:val="Li"/>
        <w:numPr>
          <w:ilvl w:val="0"/>
          <w:numId w:val="2"/>
        </w:numPr>
        <w:bidi w:val="0"/>
        <w:ind w:left="720"/>
        <w:rPr>
          <w:rtl w:val="0"/>
        </w:rPr>
      </w:pPr>
      <w:r>
        <w:rPr>
          <w:rFonts w:ascii="Roboto" w:eastAsia="Roboto" w:hAnsi="Roboto" w:cs="Roboto"/>
          <w:rtl w:val="0"/>
        </w:rPr>
        <w:t>dokumenteret ja gaskkustit designproseassa ja árbevirolaš duodjeproseassa</w:t>
      </w:r>
    </w:p>
    <w:p>
      <w:pPr>
        <w:pStyle w:val="Li"/>
        <w:numPr>
          <w:ilvl w:val="0"/>
          <w:numId w:val="2"/>
        </w:numPr>
        <w:bidi w:val="0"/>
        <w:ind w:left="720"/>
        <w:rPr>
          <w:rtl w:val="0"/>
        </w:rPr>
      </w:pPr>
      <w:r>
        <w:rPr>
          <w:rFonts w:ascii="Roboto" w:eastAsia="Roboto" w:hAnsi="Roboto" w:cs="Roboto"/>
          <w:rtl w:val="0"/>
        </w:rPr>
        <w:t>geavahit ja selvehit dahkkivuoigatvuođa gustovaš njuolggadusaid</w:t>
      </w:r>
    </w:p>
    <w:p>
      <w:pPr>
        <w:pStyle w:val="Li"/>
        <w:numPr>
          <w:ilvl w:val="0"/>
          <w:numId w:val="2"/>
        </w:numPr>
        <w:bidi w:val="0"/>
        <w:spacing w:after="280" w:afterAutospacing="1"/>
        <w:ind w:left="720"/>
        <w:rPr>
          <w:rtl w:val="0"/>
        </w:rPr>
      </w:pPr>
      <w:r>
        <w:rPr>
          <w:rFonts w:ascii="Roboto" w:eastAsia="Roboto" w:hAnsi="Roboto" w:cs="Roboto"/>
          <w:rtl w:val="0"/>
        </w:rPr>
        <w:t>selvehit mat duodjeorganisašuvnnat, dáiddaorganisašuvnnat ja eará ásahusaid mat Sámis leat ja mo ávkkástallat daid ja reflekteret sin servodatrolla</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oahppama ovddideamen ja gelbbolašvuođa ovdánahttimin. Oahppit čájehit ja ovdánahttet gelbbolašvuođa prográmmafágas duodji- ja designproseassat go geavahit máhtu, gálggaid ja kritihkalaš jurddašeami go galget bargobihtáid čoavdit fágas.</w:t>
      </w:r>
    </w:p>
    <w:p>
      <w:pPr>
        <w:bidi w:val="0"/>
        <w:spacing w:after="280" w:afterAutospacing="1"/>
        <w:rPr>
          <w:rtl w:val="0"/>
        </w:rPr>
      </w:pPr>
      <w:r>
        <w:rPr>
          <w:rFonts w:ascii="Roboto" w:eastAsia="Roboto" w:hAnsi="Roboto" w:cs="Roboto"/>
          <w:rtl w:val="0"/>
        </w:rPr>
        <w:t>Oahpaheaddji galgá láhččit saji oahppi váikkuheapmái ja máŋggabealat bargguiguin oahpahalli oahppanhálu árvvosmahttit. Oahpaheaddji sáhttá bargobihtáid addit mat gokčet máŋga dahje buot prográmmafágaid. Oahpaheaddji ja oahppit galget gulahallat ohppiid ovdáneami birra prográmmafágas duodji- ja designproseassat. Oahppit galget beassat albmanahttit maid orrot máhttimin, ja beassat reflekteret iežaset fágalaš ovdáneami ektui. Oahpaheaddji galgá oaivadit viidásabbo oahppama birra ja oahpahusa heivehit nu ahte oahppit sáhttet oaivadeami geavahit iežaset gelbbolašvuođa ovdánahttimii fágas.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prográmmafágas duodji- ja designproseassat go prográmmafága oahppu loahpahuvvo. Oahpaheaddji galgá plánet ja dilálašvuođa láhččit nu ahte oahppit besset prográmmafágas gelbbolašvuođaset čájehit iešguđetlágan vugiiguin. Vuolggasajiin gealbomihttomeriin oahpaheaddji galgá árvvoštallat mo oahppit čájehit áddejumi, reflekterendáiddu ja dáiddu kritihkalaččat jurddašit, ja mo sii iešguđetlágan oktavuođain birgejit hástalusaiguin ja bargobihtáid čovdet. Oahpaheaddji galgá prográmmafágii duodji- ja designproseassat árvosáni bidjat gelbbolašvuođa vuođul maid oahppi čájeha go pláne, čađaha, árvvoštallá ja dokumentere iežas fágalaš barggu.</w:t>
      </w:r>
    </w:p>
    <w:p>
      <w:pPr>
        <w:pStyle w:val="Heading1"/>
        <w:bidi w:val="0"/>
        <w:spacing w:after="280" w:afterAutospacing="1"/>
        <w:rPr>
          <w:rtl w:val="0"/>
        </w:rPr>
      </w:pPr>
      <w:r>
        <w:rPr>
          <w:rFonts w:ascii="Roboto" w:eastAsia="Roboto" w:hAnsi="Roboto" w:cs="Roboto"/>
          <w:rtl w:val="0"/>
        </w:rPr>
        <w:t xml:space="preserve">Árvvoštallanortnet </w:t>
      </w:r>
    </w:p>
    <w:p>
      <w:pPr>
        <w:pStyle w:val="Heading2"/>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 xml:space="preserve">Ávnnasmáhttu, duddjon ja kulturárbi: Oahppis galgá leat okta oppalašárvosátni. </w:t>
      </w:r>
      <w:r>
        <w:rPr>
          <w:rFonts w:ascii="Roboto" w:eastAsia="Roboto" w:hAnsi="Roboto" w:cs="Roboto"/>
          <w:rtl w:val="0"/>
        </w:rPr>
        <w:br/>
      </w:r>
      <w:r>
        <w:rPr>
          <w:rFonts w:ascii="Roboto" w:eastAsia="Roboto" w:hAnsi="Roboto" w:cs="Roboto"/>
          <w:rtl w:val="0"/>
        </w:rPr>
        <w:t xml:space="preserve">Duodji- ja designproseassat: Oahppis galgá leat okta oppalašárvosátni. </w:t>
      </w:r>
    </w:p>
    <w:p>
      <w:pPr>
        <w:pStyle w:val="Heading2"/>
        <w:bidi w:val="0"/>
        <w:spacing w:after="280" w:afterAutospacing="1"/>
        <w:rPr>
          <w:rtl w:val="0"/>
        </w:rPr>
      </w:pPr>
      <w:r>
        <w:rPr>
          <w:rFonts w:ascii="Roboto" w:eastAsia="Roboto" w:hAnsi="Roboto" w:cs="Roboto"/>
          <w:rtl w:val="0"/>
        </w:rPr>
        <w:t xml:space="preserve">Eksámen ohppiide </w:t>
      </w:r>
    </w:p>
    <w:p>
      <w:pPr>
        <w:bidi w:val="0"/>
        <w:spacing w:after="280" w:afterAutospacing="1"/>
        <w:rPr>
          <w:rtl w:val="0"/>
        </w:rPr>
      </w:pPr>
      <w:r>
        <w:rPr>
          <w:rFonts w:ascii="Roboto" w:eastAsia="Roboto" w:hAnsi="Roboto" w:cs="Roboto"/>
          <w:rtl w:val="0"/>
        </w:rPr>
        <w:t>Ávnnasmáhttu, duddjon ja kulturárbi ja duodji ja designproseassat: Oahppi galgá váldit fágaidrasttideaddji geavatlaš eksámena mas oktasaš prográmmafágat leat mielde. Eksámen ráhkaduvvo ja sensurerejuvvo báikkálaččat. Eksámenis galgá leat ráhkkananoassi.</w:t>
      </w:r>
    </w:p>
    <w:p>
      <w:pPr>
        <w:pStyle w:val="Heading2"/>
        <w:bidi w:val="0"/>
        <w:spacing w:after="280" w:afterAutospacing="1"/>
        <w:rPr>
          <w:rtl w:val="0"/>
        </w:rPr>
      </w:pPr>
      <w:r>
        <w:rPr>
          <w:rFonts w:ascii="Roboto" w:eastAsia="Roboto" w:hAnsi="Roboto" w:cs="Roboto"/>
          <w:rtl w:val="0"/>
        </w:rPr>
        <w:t xml:space="preserve">Eksámen privatisttaide </w:t>
      </w:r>
    </w:p>
    <w:p>
      <w:pPr>
        <w:bidi w:val="0"/>
        <w:spacing w:after="280" w:afterAutospacing="1"/>
        <w:rPr>
          <w:rtl w:val="0"/>
        </w:rPr>
      </w:pPr>
      <w:r>
        <w:rPr>
          <w:rFonts w:ascii="Roboto" w:eastAsia="Roboto" w:hAnsi="Roboto" w:cs="Roboto"/>
          <w:rtl w:val="0"/>
        </w:rPr>
        <w:t>Ávnnasmáhttu, duddjon ja kulturárbi: Privatista galgá váldit čálalaš eksámena prográmmafágas. Fylkkagielda mearrida galgá go privatisttain leat ráhkkananoassi addon eksámenis.</w:t>
      </w:r>
      <w:r>
        <w:rPr>
          <w:rFonts w:ascii="Roboto" w:eastAsia="Roboto" w:hAnsi="Roboto" w:cs="Roboto"/>
          <w:rtl w:val="0"/>
        </w:rPr>
        <w:br/>
      </w:r>
      <w:r>
        <w:rPr>
          <w:rFonts w:ascii="Roboto" w:eastAsia="Roboto" w:hAnsi="Roboto" w:cs="Roboto"/>
          <w:rtl w:val="0"/>
        </w:rPr>
        <w:t xml:space="preserve">Duodji- ja designproseassat: Privatista galgá váldit čálalaš eksámena prográmmafágas. Fylkkagielda mearrida galgá go privatisttain leat ráhkkananoassi addon eksámenis . </w:t>
      </w:r>
      <w:r>
        <w:rPr>
          <w:rFonts w:ascii="Roboto" w:eastAsia="Roboto" w:hAnsi="Roboto" w:cs="Roboto"/>
          <w:rtl w:val="0"/>
        </w:rPr>
        <w:br/>
      </w:r>
      <w:r>
        <w:rPr>
          <w:rFonts w:ascii="Roboto" w:eastAsia="Roboto" w:hAnsi="Roboto" w:cs="Roboto"/>
          <w:rtl w:val="0"/>
        </w:rPr>
        <w:t xml:space="preserve">Ávnnasmáhttu, duddjon ja kulturárbi ja duodji- ja designproseassat: Privatista galgá váldit fágaidrasttideaddji geavatlaš eksámena mas oktasaš prográmmafágat leat mielde.Eksámen ráhkaduvvo ja sensurerejuvvo báikkálaččat. Fylkkagielda mearrida galgá go privatisttain leat ráhkkananoassi addon eksámenis.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https://www.udir.no/lk20/DDU02-03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Jo2 duodji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DDU02-03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DDU02-03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Oahppoplána - Jo2 duodji</dc:title>
  <cp:revision>1</cp:revision>
</cp:coreProperties>
</file>