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Oahppopládna - Jo2 duodje</w:t>
      </w:r>
    </w:p>
    <w:p>
      <w:pPr>
        <w:bidi w:val="0"/>
        <w:spacing w:after="280" w:afterAutospacing="1"/>
        <w:rPr>
          <w:rtl w:val="0"/>
        </w:rPr>
      </w:pPr>
      <w:r>
        <w:rPr>
          <w:rFonts w:ascii="Roboto" w:eastAsia="Roboto" w:hAnsi="Roboto" w:cs="Roboto"/>
          <w:rtl w:val="0"/>
        </w:rPr>
        <w:t xml:space="preserve">Dette er en lulesamisk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Oahppopládna - Jo2 duodje Sámedigge mierredam njuolgadustjállagin 09.02.2021, láhkavuodo: snjilltjamáno 17.b 1998 nr 61 láhka vuodoskåvlå ja joarkkaåhpadusá birra (åhpadusláhka) §6-4 nuppát ladás. Dåjman 01.08.2021 rájes </w:t>
      </w:r>
    </w:p>
    <w:p>
      <w:pPr>
        <w:bidi w:val="0"/>
        <w:spacing w:after="280" w:afterAutospacing="1"/>
        <w:rPr>
          <w:rtl w:val="0"/>
        </w:rPr>
      </w:pPr>
      <w:r>
        <w:rPr>
          <w:rFonts w:ascii="Roboto" w:eastAsia="Roboto" w:hAnsi="Roboto" w:cs="Roboto"/>
          <w:rtl w:val="0"/>
        </w:rPr>
        <w:t xml:space="preserve">Fámon 01.08.2021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Fágaj relevánssa ja guovdásj árvo </w:t>
      </w:r>
    </w:p>
    <w:p>
      <w:pPr>
        <w:bidi w:val="0"/>
        <w:spacing w:after="280" w:afterAutospacing="1"/>
        <w:rPr>
          <w:rtl w:val="0"/>
        </w:rPr>
      </w:pPr>
      <w:r>
        <w:rPr>
          <w:rFonts w:ascii="Roboto" w:eastAsia="Roboto" w:hAnsi="Roboto" w:cs="Roboto"/>
          <w:rtl w:val="0"/>
        </w:rPr>
        <w:t>Jo2 duodje-fágan galggá duodjuhit ja duodjebuktagijt åvddånahttet ma sáme duojev ja duodjuhimev vieledi. Gå praktihkalattjat barggi árbbedábálasj ja sjuggelis duojij ma li duon dán ábnnasijs dagáduvvam, iesjguhtiklágásj teknihkaj, vædtsagij ja masjijnaj de oahppe máhttegåhti ja duodjefágaj sierralágásjvuodajda oahpásmuvvi. Prográmmafága galggi duodjárijt gárvedahttet gudi vijddásap oasstij duodjebuvtadimdárbov gåbttji, sihke priváhta, almulasj ja sjuggelis æládusájda. Prográmmafága galggi vájkkudit jut duodjebuktaga ma buvtaduvvi li vuododum guoddelisvuohtaj, kvalitiehttaj, kultuvrraj ja histåvrråj, ja jut fáhka aj árbbedábálasj máhtov joarkedahttá ja ressursajt boahtte ájgijda várajda válldá.</w:t>
      </w:r>
    </w:p>
    <w:p>
      <w:pPr>
        <w:bidi w:val="0"/>
        <w:spacing w:after="280" w:afterAutospacing="1"/>
        <w:rPr>
          <w:rtl w:val="0"/>
        </w:rPr>
      </w:pPr>
      <w:r>
        <w:rPr>
          <w:rFonts w:ascii="Roboto" w:eastAsia="Roboto" w:hAnsi="Roboto" w:cs="Roboto"/>
          <w:rtl w:val="0"/>
        </w:rPr>
        <w:t>Gájka fága galggi åhpadusá árvvovuodov duohtan dahkat. Jo2 duodje galggá viehkken váj fágalasj identitiehtta åvddån, luondov vielet ja máhto árbbedábij ja kultuvrraárbe moattebelakvuoda ja variasjåvnå birra bisoduvvi. Álggoálmmukperspektijvajn, sáme árvoj ja sámegielajn vuodon åttjudi oahppe máhtov dábij, sosiála nårmaj, rituálaj, etihka ja estetihkalasj almodimvuogij birra. Duodjeoahppo galggá åvdedit aktandoajmmamav, duodjuhimmielav, individuella åvddånahttemav ja demokratijjalasj prosessaj oassálasstemav. Prográmmafágajda gullu aj árvvaladdat njuolgadusájt ja sjiehtadallamijt ma barggodilláj guosski, ja reflektierit ietjas barggodile birra.</w:t>
      </w:r>
    </w:p>
    <w:p>
      <w:pPr>
        <w:pStyle w:val="Heading2"/>
        <w:bidi w:val="0"/>
        <w:spacing w:after="280" w:afterAutospacing="1"/>
        <w:rPr>
          <w:rtl w:val="0"/>
        </w:rPr>
      </w:pPr>
      <w:r>
        <w:rPr>
          <w:rFonts w:ascii="Roboto" w:eastAsia="Roboto" w:hAnsi="Roboto" w:cs="Roboto"/>
          <w:rtl w:val="0"/>
        </w:rPr>
        <w:t xml:space="preserve">Guovdásj elementa </w:t>
      </w:r>
    </w:p>
    <w:p>
      <w:pPr>
        <w:pStyle w:val="Heading3"/>
        <w:bidi w:val="0"/>
        <w:spacing w:after="280" w:afterAutospacing="1"/>
        <w:rPr>
          <w:rtl w:val="0"/>
        </w:rPr>
      </w:pPr>
      <w:r>
        <w:rPr>
          <w:rFonts w:ascii="Roboto" w:eastAsia="Roboto" w:hAnsi="Roboto" w:cs="Roboto"/>
          <w:rtl w:val="0"/>
        </w:rPr>
        <w:t xml:space="preserve">Ábnasmáhtto, buvtadibme ja kultuvrraárbbe </w:t>
      </w:r>
    </w:p>
    <w:p>
      <w:pPr>
        <w:bidi w:val="0"/>
        <w:spacing w:after="280" w:afterAutospacing="1"/>
        <w:rPr>
          <w:rtl w:val="0"/>
        </w:rPr>
      </w:pPr>
      <w:r>
        <w:rPr>
          <w:rFonts w:ascii="Roboto" w:eastAsia="Roboto" w:hAnsi="Roboto" w:cs="Roboto"/>
          <w:rtl w:val="0"/>
        </w:rPr>
        <w:t>Ábnasmáhto, buvtadime ja kultuvrraárbe guovdásj elementan la sáhka jut dåbddå, vállji, viedtjá ja giehtadallá luondo ábnnasijt árbbedábálasj vuogij milta. Ja de l sáhka jut árbbedábálasj ja ietjá hiebalasj vuogij duodjuj. La aj sáhka dåjmalattjat adnet duoje fáhkabuojkuldagájt, ja máhtov åvddånahttet duodjeárbbedábij birra ja dajt vieledit.</w:t>
      </w:r>
    </w:p>
    <w:p>
      <w:pPr>
        <w:pStyle w:val="Heading3"/>
        <w:bidi w:val="0"/>
        <w:spacing w:after="280" w:afterAutospacing="1"/>
        <w:rPr>
          <w:rtl w:val="0"/>
        </w:rPr>
      </w:pPr>
      <w:r>
        <w:rPr>
          <w:rFonts w:ascii="Roboto" w:eastAsia="Roboto" w:hAnsi="Roboto" w:cs="Roboto"/>
          <w:rtl w:val="0"/>
        </w:rPr>
        <w:t xml:space="preserve">Ábnasdádjadus, vædtsaga ja ræjdo </w:t>
      </w:r>
    </w:p>
    <w:p>
      <w:pPr>
        <w:bidi w:val="0"/>
        <w:spacing w:after="280" w:afterAutospacing="1"/>
        <w:rPr>
          <w:rtl w:val="0"/>
        </w:rPr>
      </w:pPr>
      <w:r>
        <w:rPr>
          <w:rFonts w:ascii="Roboto" w:eastAsia="Roboto" w:hAnsi="Roboto" w:cs="Roboto"/>
          <w:rtl w:val="0"/>
        </w:rPr>
        <w:t>Ábnasdádjadus, vædtsaga ja ræjdo guovdásj elementan la sáhka luondoábnnasij ja ietjá ábnnasij dåbddomerkaj dádjadusás funksjåvnålasj buktagij dahkama diehti. La aj sáhka dahkat, ájmon adnet ja adnet hiebalasj vædtsagijt, masjijnajt ja ræjdojt varresvuoda, birrasa ja sihkarvuoda doajmme njuolgadusáj milta.</w:t>
      </w:r>
    </w:p>
    <w:p>
      <w:pPr>
        <w:pStyle w:val="Heading3"/>
        <w:bidi w:val="0"/>
        <w:spacing w:after="280" w:afterAutospacing="1"/>
        <w:rPr>
          <w:rtl w:val="0"/>
        </w:rPr>
      </w:pPr>
      <w:r>
        <w:rPr>
          <w:rFonts w:ascii="Roboto" w:eastAsia="Roboto" w:hAnsi="Roboto" w:cs="Roboto"/>
          <w:rtl w:val="0"/>
        </w:rPr>
        <w:t xml:space="preserve">Duodje- ja desájnnaprosessa </w:t>
      </w:r>
    </w:p>
    <w:p>
      <w:pPr>
        <w:bidi w:val="0"/>
        <w:spacing w:after="280" w:afterAutospacing="1"/>
        <w:rPr>
          <w:rtl w:val="0"/>
        </w:rPr>
      </w:pPr>
      <w:r>
        <w:rPr>
          <w:rFonts w:ascii="Roboto" w:eastAsia="Roboto" w:hAnsi="Roboto" w:cs="Roboto"/>
          <w:rtl w:val="0"/>
        </w:rPr>
        <w:t>Duodje ja desájnnaprosessa guovdásj elementan la sáhka diedulattjan sjaddat jut hábme, funksjåvnnå, bájno ja ábnnasa li árbbedábálasj duoje elementa. La aj sáhka buktet ietjas ja iehtjádij barggoprosessajt árvustallat ja dokumentierit. Ja de l sáhka boahtteájggásasj desájna ájálvisáj ja innovatijva buktagij åvddånahttemis, maj vuodon li árbbedábálasj duoje elementa.</w:t>
      </w:r>
    </w:p>
    <w:p>
      <w:pPr>
        <w:pStyle w:val="Heading2"/>
        <w:bidi w:val="0"/>
        <w:spacing w:after="280" w:afterAutospacing="1"/>
        <w:rPr>
          <w:rtl w:val="0"/>
        </w:rPr>
      </w:pPr>
      <w:r>
        <w:rPr>
          <w:rFonts w:ascii="Roboto" w:eastAsia="Roboto" w:hAnsi="Roboto" w:cs="Roboto"/>
          <w:rtl w:val="0"/>
        </w:rPr>
        <w:t xml:space="preserve">Fágajgasskasasj tiemá </w:t>
      </w:r>
    </w:p>
    <w:p>
      <w:pPr>
        <w:pStyle w:val="Heading3"/>
        <w:bidi w:val="0"/>
        <w:spacing w:after="280" w:afterAutospacing="1"/>
        <w:rPr>
          <w:rtl w:val="0"/>
        </w:rPr>
      </w:pPr>
      <w:r>
        <w:rPr>
          <w:rFonts w:ascii="Roboto" w:eastAsia="Roboto" w:hAnsi="Roboto" w:cs="Roboto"/>
          <w:rtl w:val="0"/>
        </w:rPr>
        <w:t xml:space="preserve">Álmmukvarresvuohta ja bierggim </w:t>
      </w:r>
    </w:p>
    <w:p>
      <w:pPr>
        <w:bidi w:val="0"/>
        <w:spacing w:after="280" w:afterAutospacing="1"/>
        <w:rPr>
          <w:rtl w:val="0"/>
        </w:rPr>
      </w:pPr>
      <w:r>
        <w:rPr>
          <w:rFonts w:ascii="Roboto" w:eastAsia="Roboto" w:hAnsi="Roboto" w:cs="Roboto"/>
          <w:rtl w:val="0"/>
        </w:rPr>
        <w:t>Jo2 duojen merkaj fágajgasskasasj tiebmá álmmukvarresvuohta ja bierggim ahte rubbmelattjat ja sjuggelit duodjuj. Ja de l sáhka barggovuogij åvddånahttemis ma bukti buorre barggoteknihkajt, ergonåvmålasj barggamvuogijt, barggomielav ja rijbbamdåbdov, ja mij oahppij identitiehtav nanni. Dan diehti hæhttu barggat varresvuoda, birrasa ja sihkarvuoda doajmme njuolgadusáj milta, ja suoddjimræjdojt, dáhtátjállusijt ja adnembagádusájt adnet ja várrogis liehket tjemikálihij anedijn. Dá gálggi liehket luondulasj oase duodjuhimes.</w:t>
      </w:r>
    </w:p>
    <w:p>
      <w:pPr>
        <w:pStyle w:val="Heading3"/>
        <w:bidi w:val="0"/>
        <w:spacing w:after="280" w:afterAutospacing="1"/>
        <w:rPr>
          <w:rtl w:val="0"/>
        </w:rPr>
      </w:pPr>
      <w:r>
        <w:rPr>
          <w:rFonts w:ascii="Roboto" w:eastAsia="Roboto" w:hAnsi="Roboto" w:cs="Roboto"/>
          <w:rtl w:val="0"/>
        </w:rPr>
        <w:t xml:space="preserve">Guoddelis åvddånibme </w:t>
      </w:r>
    </w:p>
    <w:p>
      <w:pPr>
        <w:bidi w:val="0"/>
        <w:spacing w:after="280" w:afterAutospacing="1"/>
        <w:rPr>
          <w:rtl w:val="0"/>
        </w:rPr>
      </w:pPr>
      <w:r>
        <w:rPr>
          <w:rFonts w:ascii="Roboto" w:eastAsia="Roboto" w:hAnsi="Roboto" w:cs="Roboto"/>
          <w:rtl w:val="0"/>
        </w:rPr>
        <w:t>Jo2 duojen merkaj fágajgasskasasj tiebmá guoddelis åvddånibme ahte lájttálisát reflektieri ábnnasij ano badjel duodjuhattijn. Ja de l sáhka jut ávkástallá iesjguhtik jábij ja ájggudagáj luondoboanndudagájt dahkama diehti duodjebuktagijt ma li stuovvása, funksjåvnålattja ja boahtteájggáj hiebaduvvam. Dasi gullu aj máhttet ájge nalluj luondo ævtoj milta bierggit ja ienep diedulasjvuohta luondoábnnasij guoddelis ano ja ábnnasij ådåsis ávkástallama birra. Jo2 duodje l oasse værálda luondo- ja kultuvrraárbe sihkarasstemis, ja la viehkken guovlo ja bájke kultuvrav ja buktagijt åvdedittjat.</w:t>
      </w:r>
    </w:p>
    <w:p>
      <w:pPr>
        <w:pStyle w:val="Heading2"/>
        <w:bidi w:val="0"/>
        <w:spacing w:after="280" w:afterAutospacing="1"/>
        <w:rPr>
          <w:rtl w:val="0"/>
        </w:rPr>
      </w:pPr>
      <w:r>
        <w:rPr>
          <w:rFonts w:ascii="Roboto" w:eastAsia="Roboto" w:hAnsi="Roboto" w:cs="Roboto"/>
          <w:rtl w:val="0"/>
        </w:rPr>
        <w:t xml:space="preserve">Vuodotjehpudagá </w:t>
      </w:r>
    </w:p>
    <w:p>
      <w:pPr>
        <w:pStyle w:val="Heading3"/>
        <w:bidi w:val="0"/>
        <w:spacing w:after="280" w:afterAutospacing="1"/>
        <w:rPr>
          <w:rtl w:val="0"/>
        </w:rPr>
      </w:pPr>
      <w:r>
        <w:rPr>
          <w:rFonts w:ascii="Roboto" w:eastAsia="Roboto" w:hAnsi="Roboto" w:cs="Roboto"/>
          <w:rtl w:val="0"/>
        </w:rPr>
        <w:t xml:space="preserve">Njálmálasj tjehpudagá </w:t>
      </w:r>
    </w:p>
    <w:p>
      <w:pPr>
        <w:bidi w:val="0"/>
        <w:spacing w:after="280" w:afterAutospacing="1"/>
        <w:rPr>
          <w:rtl w:val="0"/>
        </w:rPr>
      </w:pPr>
      <w:r>
        <w:rPr>
          <w:rFonts w:ascii="Roboto" w:eastAsia="Roboto" w:hAnsi="Roboto" w:cs="Roboto"/>
          <w:rtl w:val="0"/>
        </w:rPr>
        <w:t>Jo2 duoje njálmálasj tjehpudagá li dádjadit ja adnet fáhkagielav barggoprosessaj, tjoavddusij ja fágalasj árvustallamij birra ságastaládijn. Da merkaj spontána ja gárvedum ságastallamijn gulldal ja oasstijt vásstet gå dievnastusáj ja diŋŋgomij birra gatjádalli. Dat merkaj aj árvvaladdá, reflektieri ja åvddånbuktá fágalasj tiemájt aktu ja iehtjádij siegen.</w:t>
      </w:r>
    </w:p>
    <w:p>
      <w:pPr>
        <w:pStyle w:val="Heading3"/>
        <w:bidi w:val="0"/>
        <w:spacing w:after="280" w:afterAutospacing="1"/>
        <w:rPr>
          <w:rtl w:val="0"/>
        </w:rPr>
      </w:pPr>
      <w:r>
        <w:rPr>
          <w:rFonts w:ascii="Roboto" w:eastAsia="Roboto" w:hAnsi="Roboto" w:cs="Roboto"/>
          <w:rtl w:val="0"/>
        </w:rPr>
        <w:t xml:space="preserve">Buktet tjállet </w:t>
      </w:r>
    </w:p>
    <w:p>
      <w:pPr>
        <w:bidi w:val="0"/>
        <w:spacing w:after="280" w:afterAutospacing="1"/>
        <w:rPr>
          <w:rtl w:val="0"/>
        </w:rPr>
      </w:pPr>
      <w:r>
        <w:rPr>
          <w:rFonts w:ascii="Roboto" w:eastAsia="Roboto" w:hAnsi="Roboto" w:cs="Roboto"/>
          <w:rtl w:val="0"/>
        </w:rPr>
        <w:t>Buktet tjállet Jo2 duojen la buktet adnet fáhkaterminologijjav ja moattelágásj tjállemstratesjijjajt barggoprosessajt, buktagijt ja dievnastusájt tjielggitjit. Dat merkaj åtsåt ja reflektieri fágalasj tiemáj ja tjuolmaj birra, hábbmi argumentasjåvnåv ja adná gáldojt lájttálisát váj dajt máhttá guorrat. Buktet tjállet merkaj aj ietjas tevstaj kvalitiehtav sihkarasstá.</w:t>
      </w:r>
    </w:p>
    <w:p>
      <w:pPr>
        <w:pStyle w:val="Heading3"/>
        <w:bidi w:val="0"/>
        <w:spacing w:after="280" w:afterAutospacing="1"/>
        <w:rPr>
          <w:rtl w:val="0"/>
        </w:rPr>
      </w:pPr>
      <w:r>
        <w:rPr>
          <w:rFonts w:ascii="Roboto" w:eastAsia="Roboto" w:hAnsi="Roboto" w:cs="Roboto"/>
          <w:rtl w:val="0"/>
        </w:rPr>
        <w:t xml:space="preserve">Buktet låhkåt </w:t>
      </w:r>
    </w:p>
    <w:p>
      <w:pPr>
        <w:bidi w:val="0"/>
        <w:spacing w:after="280" w:afterAutospacing="1"/>
        <w:rPr>
          <w:rtl w:val="0"/>
        </w:rPr>
      </w:pPr>
      <w:r>
        <w:rPr>
          <w:rFonts w:ascii="Roboto" w:eastAsia="Roboto" w:hAnsi="Roboto" w:cs="Roboto"/>
          <w:rtl w:val="0"/>
        </w:rPr>
        <w:t>Buktet låhkåt Jo2 duojen la dádjat ja adná tevstajt, fáhkagirjálasjvuodav, visuálla åvddånbuktemijt, merkajt ja symbåvlåjt sáme ja ietjá iemeálmmugij duojen ja kultuvrraåvddånbuktemin. Dat merkaj adná gáldojt lájttálisát váj dajt máhttá guorrat. Dasi gullu aj javllá ja dádjat addnebagádusájt, barggo- ja sihkarvuohtabagádusájt, bargotjuorggamijt ja ietjá tjielggidusájt majna li merka ja symbåvlå ma bargguj guosski.</w:t>
      </w:r>
    </w:p>
    <w:p>
      <w:pPr>
        <w:pStyle w:val="Heading3"/>
        <w:bidi w:val="0"/>
        <w:spacing w:after="280" w:afterAutospacing="1"/>
        <w:rPr>
          <w:rtl w:val="0"/>
        </w:rPr>
      </w:pPr>
      <w:r>
        <w:rPr>
          <w:rFonts w:ascii="Roboto" w:eastAsia="Roboto" w:hAnsi="Roboto" w:cs="Roboto"/>
          <w:rtl w:val="0"/>
        </w:rPr>
        <w:t xml:space="preserve">Buktet riekknit </w:t>
      </w:r>
    </w:p>
    <w:p>
      <w:pPr>
        <w:bidi w:val="0"/>
        <w:spacing w:after="280" w:afterAutospacing="1"/>
        <w:rPr>
          <w:rtl w:val="0"/>
        </w:rPr>
      </w:pPr>
      <w:r>
        <w:rPr>
          <w:rFonts w:ascii="Roboto" w:eastAsia="Roboto" w:hAnsi="Roboto" w:cs="Roboto"/>
          <w:rtl w:val="0"/>
        </w:rPr>
        <w:t>Buktet riekknit Jo2 duojen la máhttá adnet rijkajgasskasasj ja sáme mihttoavtadagájt, ja ábnasanov ja gålojt riekknit. Dasi gullu konstruksjåvnåjt analysierit ja merustit ja skándajt hiebadit iesjguhtiklágásj duodjebuktagijda.</w:t>
      </w:r>
    </w:p>
    <w:p>
      <w:pPr>
        <w:pStyle w:val="Heading3"/>
        <w:bidi w:val="0"/>
        <w:spacing w:after="280" w:afterAutospacing="1"/>
        <w:rPr>
          <w:rtl w:val="0"/>
        </w:rPr>
      </w:pPr>
      <w:r>
        <w:rPr>
          <w:rFonts w:ascii="Roboto" w:eastAsia="Roboto" w:hAnsi="Roboto" w:cs="Roboto"/>
          <w:rtl w:val="0"/>
        </w:rPr>
        <w:t xml:space="preserve">Digitála tjehpudagá </w:t>
      </w:r>
    </w:p>
    <w:p>
      <w:pPr>
        <w:bidi w:val="0"/>
        <w:spacing w:after="280" w:afterAutospacing="1"/>
        <w:rPr>
          <w:rtl w:val="0"/>
        </w:rPr>
      </w:pPr>
      <w:r>
        <w:rPr>
          <w:rFonts w:ascii="Roboto" w:eastAsia="Roboto" w:hAnsi="Roboto" w:cs="Roboto"/>
          <w:rtl w:val="0"/>
        </w:rPr>
        <w:t>Digitála tjehpudagá Jo2 duojen la máhttet åttjudit ja gaskostit diedojt duodje- ja desájnnaprosessajn aktu ja iehtjádij siegen digitála ressursaj viehkken. Digitála tjehpudagá li árvustallat, giehtadallat ja aktij biedjat diedojt, gáldojda liehket lájttális ja vuosedit dajda. Dasi gullu aj etihkalasj diedulasjvuodav åvddånahttá ja vuoset digitála jiermev gå njuolgadusájt ja nårmajt tjuovvu.</w:t>
      </w:r>
    </w:p>
    <w:p>
      <w:pPr>
        <w:pStyle w:val="Heading1"/>
        <w:bidi w:val="0"/>
        <w:spacing w:after="280" w:afterAutospacing="1"/>
        <w:rPr>
          <w:rtl w:val="0"/>
        </w:rPr>
      </w:pPr>
      <w:r>
        <w:rPr>
          <w:rFonts w:ascii="Roboto" w:eastAsia="Roboto" w:hAnsi="Roboto" w:cs="Roboto"/>
          <w:rtl w:val="0"/>
        </w:rPr>
        <w:t xml:space="preserve">Máhtudakulme ja árvustallam </w:t>
      </w:r>
    </w:p>
    <w:p>
      <w:pPr>
        <w:pStyle w:val="Heading2"/>
        <w:bidi w:val="0"/>
        <w:spacing w:after="280" w:afterAutospacing="1"/>
        <w:rPr>
          <w:rtl w:val="0"/>
        </w:rPr>
      </w:pPr>
      <w:r>
        <w:rPr>
          <w:rFonts w:ascii="Roboto" w:eastAsia="Roboto" w:hAnsi="Roboto" w:cs="Roboto"/>
          <w:rtl w:val="0"/>
        </w:rPr>
        <w:t xml:space="preserve">Ábnasmáhtto, duodjuhibme ja kultuvrraárbbe </w:t>
      </w:r>
    </w:p>
    <w:p>
      <w:pPr>
        <w:pStyle w:val="Heading3"/>
        <w:bidi w:val="0"/>
        <w:spacing w:after="280" w:afterAutospacing="1"/>
        <w:rPr>
          <w:rtl w:val="0"/>
        </w:rPr>
      </w:pPr>
      <w:r>
        <w:rPr>
          <w:rFonts w:ascii="Roboto" w:eastAsia="Roboto" w:hAnsi="Roboto" w:cs="Roboto"/>
          <w:rtl w:val="0"/>
        </w:rPr>
        <w:t>Ábnasmáhto, duodjuhime ja kultuvrraárbe máhtudakulme</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1"/>
        </w:numPr>
        <w:bidi w:val="0"/>
        <w:rPr>
          <w:rtl w:val="0"/>
        </w:rPr>
      </w:pPr>
      <w:r>
        <w:rPr>
          <w:rFonts w:ascii="Roboto" w:eastAsia="Roboto" w:hAnsi="Roboto" w:cs="Roboto"/>
          <w:rtl w:val="0"/>
        </w:rPr>
        <w:t>ábnnasijt válljit, åttjudit, giehtadallat ja rádjat hiebalasj, etihkalasj ja birássiesste vuogij bájkálasj ressurssaåttjudime ja árbbedábe milta</w:t>
      </w:r>
    </w:p>
    <w:p>
      <w:pPr>
        <w:pStyle w:val="Li"/>
        <w:numPr>
          <w:ilvl w:val="0"/>
          <w:numId w:val="1"/>
        </w:numPr>
        <w:bidi w:val="0"/>
        <w:ind w:left="720"/>
        <w:rPr>
          <w:rtl w:val="0"/>
        </w:rPr>
      </w:pPr>
      <w:r>
        <w:rPr>
          <w:rFonts w:ascii="Roboto" w:eastAsia="Roboto" w:hAnsi="Roboto" w:cs="Roboto"/>
          <w:rtl w:val="0"/>
        </w:rPr>
        <w:t>tjielggit makkir iesjvuoda ja funksjåvnå luondoábnnasijn ja ietjá dibma, garra ja plastihkalasj ábnnasijn li ja reflektierit daj badjel, ja dav ávkástallat duodjeprosessaj bargadijn ja teknihkajn</w:t>
      </w:r>
    </w:p>
    <w:p>
      <w:pPr>
        <w:pStyle w:val="Li"/>
        <w:numPr>
          <w:ilvl w:val="0"/>
          <w:numId w:val="1"/>
        </w:numPr>
        <w:bidi w:val="0"/>
        <w:ind w:left="720"/>
        <w:rPr>
          <w:rtl w:val="0"/>
        </w:rPr>
      </w:pPr>
      <w:r>
        <w:rPr>
          <w:rFonts w:ascii="Roboto" w:eastAsia="Roboto" w:hAnsi="Roboto" w:cs="Roboto"/>
          <w:rtl w:val="0"/>
        </w:rPr>
        <w:t>adnet ietjas barggosajev årnigin iehtjádij siegen ja adnet vædtsagijt ja masjijnajt varresvuoda, birrasa ja sihkarvuoda doajmme njuolgadusáj milta, vaj ergonomijjav aj vielet</w:t>
      </w:r>
    </w:p>
    <w:p>
      <w:pPr>
        <w:pStyle w:val="Li"/>
        <w:numPr>
          <w:ilvl w:val="0"/>
          <w:numId w:val="1"/>
        </w:numPr>
        <w:bidi w:val="0"/>
        <w:ind w:left="720"/>
        <w:rPr>
          <w:rtl w:val="0"/>
        </w:rPr>
      </w:pPr>
      <w:r>
        <w:rPr>
          <w:rFonts w:ascii="Roboto" w:eastAsia="Roboto" w:hAnsi="Roboto" w:cs="Roboto"/>
          <w:rtl w:val="0"/>
        </w:rPr>
        <w:t>duodjuhit árbbedábálasj skándaj ja málaj milta ja iesjguhtiklágásj duodjuhimteknihkajt adnet</w:t>
      </w:r>
    </w:p>
    <w:p>
      <w:pPr>
        <w:pStyle w:val="Li"/>
        <w:numPr>
          <w:ilvl w:val="0"/>
          <w:numId w:val="1"/>
        </w:numPr>
        <w:bidi w:val="0"/>
        <w:ind w:left="720"/>
        <w:rPr>
          <w:rtl w:val="0"/>
        </w:rPr>
      </w:pPr>
      <w:r>
        <w:rPr>
          <w:rFonts w:ascii="Roboto" w:eastAsia="Roboto" w:hAnsi="Roboto" w:cs="Roboto"/>
          <w:rtl w:val="0"/>
        </w:rPr>
        <w:t>praktihkalasj bargon adnet fáhkaterminologijjav ja árbbedábálasj sáme mihttimavtadagájt ja reflektierit daj árvo badjel</w:t>
      </w:r>
    </w:p>
    <w:p>
      <w:pPr>
        <w:pStyle w:val="Li"/>
        <w:numPr>
          <w:ilvl w:val="0"/>
          <w:numId w:val="1"/>
        </w:numPr>
        <w:bidi w:val="0"/>
        <w:ind w:left="720"/>
        <w:rPr>
          <w:rtl w:val="0"/>
        </w:rPr>
      </w:pPr>
      <w:r>
        <w:rPr>
          <w:rFonts w:ascii="Roboto" w:eastAsia="Roboto" w:hAnsi="Roboto" w:cs="Roboto"/>
          <w:rtl w:val="0"/>
        </w:rPr>
        <w:t>duojev adnet vuosedittjat ietjas fágalasj identitiehtav, tjanástagáv ja moattebelakvuodav iemeálmmukperspektijvan</w:t>
      </w:r>
    </w:p>
    <w:p>
      <w:pPr>
        <w:pStyle w:val="Li"/>
        <w:numPr>
          <w:ilvl w:val="0"/>
          <w:numId w:val="1"/>
        </w:numPr>
        <w:bidi w:val="0"/>
        <w:ind w:left="720"/>
        <w:rPr>
          <w:rtl w:val="0"/>
        </w:rPr>
      </w:pPr>
      <w:r>
        <w:rPr>
          <w:rFonts w:ascii="Roboto" w:eastAsia="Roboto" w:hAnsi="Roboto" w:cs="Roboto"/>
          <w:rtl w:val="0"/>
        </w:rPr>
        <w:t>árvustallat, buohtastahttet ja tjielggit iesjguhtik Sáme guovloj duojev</w:t>
      </w:r>
    </w:p>
    <w:p>
      <w:pPr>
        <w:pStyle w:val="Li"/>
        <w:numPr>
          <w:ilvl w:val="0"/>
          <w:numId w:val="1"/>
        </w:numPr>
        <w:bidi w:val="0"/>
        <w:ind w:left="720"/>
        <w:rPr>
          <w:rtl w:val="0"/>
        </w:rPr>
      </w:pPr>
      <w:r>
        <w:rPr>
          <w:rFonts w:ascii="Roboto" w:eastAsia="Roboto" w:hAnsi="Roboto" w:cs="Roboto"/>
          <w:rtl w:val="0"/>
        </w:rPr>
        <w:t>iesjguhtiklágásj vædtsagijt, masjijnajt ja hiebalasj teknologijjav adnet, giehtadallat ja aktij biedjat garra, plastihkalasj ja dibma ábnnasijt</w:t>
      </w:r>
    </w:p>
    <w:p>
      <w:pPr>
        <w:pStyle w:val="Li"/>
        <w:numPr>
          <w:ilvl w:val="0"/>
          <w:numId w:val="1"/>
        </w:numPr>
        <w:bidi w:val="0"/>
        <w:ind w:left="720"/>
        <w:rPr>
          <w:rtl w:val="0"/>
        </w:rPr>
      </w:pPr>
      <w:r>
        <w:rPr>
          <w:rFonts w:ascii="Roboto" w:eastAsia="Roboto" w:hAnsi="Roboto" w:cs="Roboto"/>
          <w:rtl w:val="0"/>
        </w:rPr>
        <w:t>álkkes vuogijn ájmon anedit nævojt, ræjdojt, vædtsagijt ja masjijnajt varresvuoda, birrasa ja sihkarvuoda doajmme njuolgadusáj milta</w:t>
      </w:r>
    </w:p>
    <w:p>
      <w:pPr>
        <w:pStyle w:val="Li"/>
        <w:numPr>
          <w:ilvl w:val="0"/>
          <w:numId w:val="1"/>
        </w:numPr>
        <w:bidi w:val="0"/>
        <w:ind w:left="720"/>
        <w:rPr>
          <w:rtl w:val="0"/>
        </w:rPr>
      </w:pPr>
      <w:r>
        <w:rPr>
          <w:rFonts w:ascii="Roboto" w:eastAsia="Roboto" w:hAnsi="Roboto" w:cs="Roboto"/>
          <w:rtl w:val="0"/>
        </w:rPr>
        <w:t>árvustallat ábnnasij dågålasjvuodav, divvommáhttelisvuodav ja ådåsisanov, ja adnet ábnnasijt guoddelis vuogij milta</w:t>
      </w:r>
    </w:p>
    <w:p>
      <w:pPr>
        <w:pStyle w:val="Li"/>
        <w:numPr>
          <w:ilvl w:val="0"/>
          <w:numId w:val="1"/>
        </w:numPr>
        <w:bidi w:val="0"/>
        <w:ind w:left="720"/>
        <w:rPr>
          <w:rtl w:val="0"/>
        </w:rPr>
      </w:pPr>
      <w:r>
        <w:rPr>
          <w:rFonts w:ascii="Roboto" w:eastAsia="Roboto" w:hAnsi="Roboto" w:cs="Roboto"/>
          <w:rtl w:val="0"/>
        </w:rPr>
        <w:t>lájttálisát ja etihkalattjat reflektierit duoje ano ja gaskostime birra iesjguhtiklágásj aktijvuodajn</w:t>
      </w:r>
    </w:p>
    <w:p>
      <w:pPr>
        <w:pStyle w:val="Li"/>
        <w:numPr>
          <w:ilvl w:val="0"/>
          <w:numId w:val="1"/>
        </w:numPr>
        <w:bidi w:val="0"/>
        <w:ind w:left="720"/>
        <w:rPr>
          <w:rtl w:val="0"/>
        </w:rPr>
      </w:pPr>
      <w:r>
        <w:rPr>
          <w:rFonts w:ascii="Roboto" w:eastAsia="Roboto" w:hAnsi="Roboto" w:cs="Roboto"/>
          <w:rtl w:val="0"/>
        </w:rPr>
        <w:t>giedajn ja digitála ressursaj stuoredit ja unnedit sárggomijt, skándajt ja barggotjuorggamijt, ja praktihkalasj bargojn dajt adnet</w:t>
      </w:r>
    </w:p>
    <w:p>
      <w:pPr>
        <w:pStyle w:val="Li"/>
        <w:numPr>
          <w:ilvl w:val="0"/>
          <w:numId w:val="1"/>
        </w:numPr>
        <w:bidi w:val="0"/>
        <w:ind w:left="720"/>
        <w:rPr>
          <w:rtl w:val="0"/>
        </w:rPr>
      </w:pPr>
      <w:r>
        <w:rPr>
          <w:rFonts w:ascii="Roboto" w:eastAsia="Roboto" w:hAnsi="Roboto" w:cs="Roboto"/>
          <w:rtl w:val="0"/>
        </w:rPr>
        <w:t>ietjas ja iehtjádij bargoj kvalitiehtav árvustallat funksjåvnå, estetihkalasj åvddånbuktema ja guoddelisvuoda hárráj</w:t>
      </w:r>
    </w:p>
    <w:p>
      <w:pPr>
        <w:pStyle w:val="Li"/>
        <w:numPr>
          <w:ilvl w:val="0"/>
          <w:numId w:val="1"/>
        </w:numPr>
        <w:bidi w:val="0"/>
        <w:ind w:left="720"/>
        <w:rPr>
          <w:rtl w:val="0"/>
        </w:rPr>
      </w:pPr>
      <w:r>
        <w:rPr>
          <w:rFonts w:ascii="Roboto" w:eastAsia="Roboto" w:hAnsi="Roboto" w:cs="Roboto"/>
          <w:rtl w:val="0"/>
        </w:rPr>
        <w:t>tjielggit bájkálasj ja regiåvnålasj duodjeárbbedábijt histåvrålasj perspektijvan ja árvvaladdat gåktu duodjeárbbedábijt máhttá boahtte ájgijda gáhttit ja åvddånahttet</w:t>
      </w:r>
    </w:p>
    <w:p>
      <w:pPr>
        <w:pStyle w:val="Li"/>
        <w:numPr>
          <w:ilvl w:val="0"/>
          <w:numId w:val="1"/>
        </w:numPr>
        <w:bidi w:val="0"/>
        <w:spacing w:after="280" w:afterAutospacing="1"/>
        <w:ind w:left="720"/>
        <w:rPr>
          <w:rtl w:val="0"/>
        </w:rPr>
      </w:pPr>
      <w:r>
        <w:rPr>
          <w:rFonts w:ascii="Roboto" w:eastAsia="Roboto" w:hAnsi="Roboto" w:cs="Roboto"/>
          <w:rtl w:val="0"/>
        </w:rPr>
        <w:t>árvvaladdat makkir gájbbádusá ja vuorddemusá li avtaárvulasj ja sebrudahtte vidnudakdoajmmaj, ja buojkudallat makkir vælggogisvuodajt ja rievtesvuodaj barggovadden ja barggen li barggoiellemin</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máhtudagáv åvddånahttet. Oahppe vuosedi ja åvddånahtti máhtudagáv prográmmafágan ábnasmáhtto, duodjuhibme ja kultuvrraárbbe gå adni máhtov, tjehpudagájt ja lájttális ájádallamav gå galggi prográmmafága dahkamusájt tjoavddet.</w:t>
      </w:r>
    </w:p>
    <w:p>
      <w:pPr>
        <w:bidi w:val="0"/>
        <w:spacing w:after="280" w:afterAutospacing="1"/>
        <w:rPr>
          <w:rtl w:val="0"/>
        </w:rPr>
      </w:pPr>
      <w:r>
        <w:rPr>
          <w:rFonts w:ascii="Roboto" w:eastAsia="Roboto" w:hAnsi="Roboto" w:cs="Roboto"/>
          <w:rtl w:val="0"/>
        </w:rPr>
        <w:t>Åhpadiddje galggá sajev hiebadit oahppe vájkkudibmáj ja moattebelak bargoj oahppe oahppammielav arvusmahttet. Åhpadiddje máhttá dahkamusájt vaddet ma gåbttji moadda jali divna prográmmafágajt. Åhpadiddje ja oahppe galggi ságastallat oahppij åvddånime birra prográmmafágan ábnasmáhtto, duodjuhibme ja kultuvrraárbbe. Oahppe galggi bessat vuosedit majt bukti, ja ietjas fágalasj åvddånime badjel reflektierit. Åhpadiddje galggá bagádallat ienep oahppama gáktuj ja åhpadimev hiebadit navti váj oahppe bessi bagádallamij milta adnet ietjasa máhtudagáv prográmmafágan åvddånahtátjit.</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prográmmafágan ábnasmáhtto, duodjuhibme ja kultuvrraárbbe gå fága åhpadibme ålliduvvá. Åhpadiddje galggá plánit ja dilev láhtjet váj oahppe bessi vuosedit máhtudagása prográmmafágan iesjguhtiklágásj vuogij. Máhtudakulmij vuodon galggá åhpadiddje árvustallat gåktu oahppe vuosedi dádjadimev, reflektierimdájdov ja dájdov lájttálisát ájádallat, ja gåktu iesjguhtiklágásj aktijvuodajn rijbbi ja dahkamusájt tjoavddi. Åhpadiddje galggá biedjat karakterav ábnasmáhto, duodjuhime ja kultuvrraárbe prográmmafágan máhtudagá milta mav oahppe la vuosedam gå pláni, tjadát, árvustallá ja dokumentieri ietjas fágalasj bargov.</w:t>
      </w:r>
    </w:p>
    <w:p>
      <w:pPr>
        <w:pStyle w:val="Heading2"/>
        <w:bidi w:val="0"/>
        <w:spacing w:after="280" w:afterAutospacing="1"/>
        <w:rPr>
          <w:rtl w:val="0"/>
        </w:rPr>
      </w:pPr>
      <w:r>
        <w:rPr>
          <w:rFonts w:ascii="Roboto" w:eastAsia="Roboto" w:hAnsi="Roboto" w:cs="Roboto"/>
          <w:rtl w:val="0"/>
        </w:rPr>
        <w:t xml:space="preserve">Duodje- ja desájnnaprosessa </w:t>
      </w:r>
    </w:p>
    <w:p>
      <w:pPr>
        <w:pStyle w:val="Heading3"/>
        <w:bidi w:val="0"/>
        <w:spacing w:after="280" w:afterAutospacing="1"/>
        <w:rPr>
          <w:rtl w:val="0"/>
        </w:rPr>
      </w:pPr>
      <w:r>
        <w:rPr>
          <w:rFonts w:ascii="Roboto" w:eastAsia="Roboto" w:hAnsi="Roboto" w:cs="Roboto"/>
          <w:rtl w:val="0"/>
        </w:rPr>
        <w:t>Duodje- ja desájnnaprosessaj máhtudakulme</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2"/>
        </w:numPr>
        <w:bidi w:val="0"/>
        <w:rPr>
          <w:rtl w:val="0"/>
        </w:rPr>
      </w:pPr>
      <w:r>
        <w:rPr>
          <w:rFonts w:ascii="Roboto" w:eastAsia="Roboto" w:hAnsi="Roboto" w:cs="Roboto"/>
          <w:rtl w:val="0"/>
        </w:rPr>
        <w:t>åtsådit ábnnasijt, teknihkajt, ivnijt ja hámijt, ja åtsådit máhttelisvuodajt buktagijt åvddånahttet duojes</w:t>
      </w:r>
    </w:p>
    <w:p>
      <w:pPr>
        <w:pStyle w:val="Li"/>
        <w:numPr>
          <w:ilvl w:val="0"/>
          <w:numId w:val="2"/>
        </w:numPr>
        <w:bidi w:val="0"/>
        <w:ind w:left="720"/>
        <w:rPr>
          <w:rtl w:val="0"/>
        </w:rPr>
      </w:pPr>
      <w:r>
        <w:rPr>
          <w:rFonts w:ascii="Roboto" w:eastAsia="Roboto" w:hAnsi="Roboto" w:cs="Roboto"/>
          <w:rtl w:val="0"/>
        </w:rPr>
        <w:t>giedajn ja digitála ressursaj hábbmit bargotjuorggamijt, sárggomijt ja modellajt ådå buktagij åvddånahttemin</w:t>
      </w:r>
    </w:p>
    <w:p>
      <w:pPr>
        <w:pStyle w:val="Li"/>
        <w:numPr>
          <w:ilvl w:val="0"/>
          <w:numId w:val="2"/>
        </w:numPr>
        <w:bidi w:val="0"/>
        <w:ind w:left="720"/>
        <w:rPr>
          <w:rtl w:val="0"/>
        </w:rPr>
      </w:pPr>
      <w:r>
        <w:rPr>
          <w:rFonts w:ascii="Roboto" w:eastAsia="Roboto" w:hAnsi="Roboto" w:cs="Roboto"/>
          <w:rtl w:val="0"/>
        </w:rPr>
        <w:t>åvddånahttet duodjebuktagav idejas gárves buktagij, árvustallat ábnasválljimav, produktivitiehtav ja mávsánisvuodav, ja åvddånbuktet dav vuobdadimplánan</w:t>
      </w:r>
    </w:p>
    <w:p>
      <w:pPr>
        <w:pStyle w:val="Li"/>
        <w:numPr>
          <w:ilvl w:val="0"/>
          <w:numId w:val="2"/>
        </w:numPr>
        <w:bidi w:val="0"/>
        <w:ind w:left="720"/>
        <w:rPr>
          <w:rtl w:val="0"/>
        </w:rPr>
      </w:pPr>
      <w:r>
        <w:rPr>
          <w:rFonts w:ascii="Roboto" w:eastAsia="Roboto" w:hAnsi="Roboto" w:cs="Roboto"/>
          <w:rtl w:val="0"/>
        </w:rPr>
        <w:t>åtsådit sáme symbåvlåjt, hámijt, ornamentihkav, iemeálmmugij duojev ja dájdav ja inspirasjåvnåv dajs oadtjot ietjas bargojda</w:t>
      </w:r>
    </w:p>
    <w:p>
      <w:pPr>
        <w:pStyle w:val="Li"/>
        <w:numPr>
          <w:ilvl w:val="0"/>
          <w:numId w:val="2"/>
        </w:numPr>
        <w:bidi w:val="0"/>
        <w:ind w:left="720"/>
        <w:rPr>
          <w:rtl w:val="0"/>
        </w:rPr>
      </w:pPr>
      <w:r>
        <w:rPr>
          <w:rFonts w:ascii="Roboto" w:eastAsia="Roboto" w:hAnsi="Roboto" w:cs="Roboto"/>
          <w:rtl w:val="0"/>
        </w:rPr>
        <w:t>dokumentierit ja gaskostit desájnnaprosessav ja árbbedábálasj duodjeprosessav</w:t>
      </w:r>
    </w:p>
    <w:p>
      <w:pPr>
        <w:pStyle w:val="Li"/>
        <w:numPr>
          <w:ilvl w:val="0"/>
          <w:numId w:val="2"/>
        </w:numPr>
        <w:bidi w:val="0"/>
        <w:ind w:left="720"/>
        <w:rPr>
          <w:rtl w:val="0"/>
        </w:rPr>
      </w:pPr>
      <w:r>
        <w:rPr>
          <w:rFonts w:ascii="Roboto" w:eastAsia="Roboto" w:hAnsi="Roboto" w:cs="Roboto"/>
          <w:rtl w:val="0"/>
        </w:rPr>
        <w:t>adni ja tjielggit njuolgadusájt ma guosski dahkkerievtesvuodajda</w:t>
      </w:r>
    </w:p>
    <w:p>
      <w:pPr>
        <w:pStyle w:val="Li"/>
        <w:numPr>
          <w:ilvl w:val="0"/>
          <w:numId w:val="2"/>
        </w:numPr>
        <w:bidi w:val="0"/>
        <w:spacing w:after="280" w:afterAutospacing="1"/>
        <w:ind w:left="720"/>
        <w:rPr>
          <w:rtl w:val="0"/>
        </w:rPr>
      </w:pPr>
      <w:r>
        <w:rPr>
          <w:rFonts w:ascii="Roboto" w:eastAsia="Roboto" w:hAnsi="Roboto" w:cs="Roboto"/>
          <w:rtl w:val="0"/>
        </w:rPr>
        <w:t>tjielggit makkir duodjeorganisasjåvnå, dájddaorganisasjåvnå ja ietjá institusjåvnå li Sámen ja gåktu ávkástallap dajt ja reflektierit sijá sebrudakrålla badjel</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máhtudagáv åvddånahttet. Oahppe vuosedi ja åvddånahtti máhtudagáv prográmmafágan duodje- ja desájnnaprosessa gå adni máhtov, tjehpudagájt ja lájttális ájádallamav gå galggi dahkamusájt tjoavddet fágan.</w:t>
      </w:r>
    </w:p>
    <w:p>
      <w:pPr>
        <w:bidi w:val="0"/>
        <w:spacing w:after="280" w:afterAutospacing="1"/>
        <w:rPr>
          <w:rtl w:val="0"/>
        </w:rPr>
      </w:pPr>
      <w:r>
        <w:rPr>
          <w:rFonts w:ascii="Roboto" w:eastAsia="Roboto" w:hAnsi="Roboto" w:cs="Roboto"/>
          <w:rtl w:val="0"/>
        </w:rPr>
        <w:t>Åhpadiddje galggá sajev hiebadit oahppe vájkkudibmáj ja moattebelak bargoj viddnooahppe oahppammielav arvusmahttet. Åhpadiddje máhttá dahkamusájt vaddet ma gåbttji moadda jali divna prográmmafágajt. Åhpadiddje ja oahppe galggi ságastallat oahppij åvddånime birra prográmmafágan duodje- ja desájnnaprosessa. Oahppe galggi bessat vuosedit majt bukti, ja ietjas fágalasj åvddånime badjel reflektierit. Åhpadiddje galggá bagádallat ienep oahppama gáktuj ja åhpadimev hiebadit navti váj oahppe bessi bagádallamij milta adnet ietjasa máhtudagáv fágan åvddånahtátjit.</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Loahppaárvustallam galggá gåvvidit oahppe åbbålasj máhtudagáv prográmmafágan duodje- ja desájnnaprosessa gå fága åhpadibme ålliduvvá. Åhpadiddje galggá plánit ja dilev láhtjet váj oahppe bessi vuosedit máhtudagása prográmmafágan iesjguhtiklágásj vuogij. Máhtudakulmij vuodon galggá åhpadiddje árvustallat gåktu oahppe vuosedi dádjadimev, reflektierimdájdov ja dájdov lájttálisát ájádallat, ja gåktu iesjguhtiklágásj aktijvuodajn rijbbi ja dahkamusájt tjoavddi. Åhpadiddje galggá biedjat karakterav duodje- ja desájnnaprosessa prográmmafágan máhtudagá milta mav oahppe la vuosedam gå pláni, tjadát, árvustallá ja dokumentieri ietjas fágalasj bargov.</w:t>
      </w:r>
    </w:p>
    <w:p>
      <w:pPr>
        <w:pStyle w:val="Heading1"/>
        <w:bidi w:val="0"/>
        <w:spacing w:after="280" w:afterAutospacing="1"/>
        <w:rPr>
          <w:rtl w:val="0"/>
        </w:rPr>
      </w:pPr>
      <w:r>
        <w:rPr>
          <w:rFonts w:ascii="Roboto" w:eastAsia="Roboto" w:hAnsi="Roboto" w:cs="Roboto"/>
          <w:rtl w:val="0"/>
        </w:rPr>
        <w:t xml:space="preserve">Árvustallamårnik </w:t>
      </w:r>
    </w:p>
    <w:p>
      <w:pPr>
        <w:pStyle w:val="Heading2"/>
        <w:bidi w:val="0"/>
        <w:spacing w:after="280" w:afterAutospacing="1"/>
        <w:rPr>
          <w:rtl w:val="0"/>
        </w:rPr>
      </w:pPr>
      <w:r>
        <w:rPr>
          <w:rFonts w:ascii="Roboto" w:eastAsia="Roboto" w:hAnsi="Roboto" w:cs="Roboto"/>
          <w:rtl w:val="0"/>
        </w:rPr>
        <w:t xml:space="preserve">Åbbålasj árvustallam </w:t>
      </w:r>
    </w:p>
    <w:p>
      <w:pPr>
        <w:bidi w:val="0"/>
        <w:spacing w:after="280" w:afterAutospacing="1"/>
        <w:rPr>
          <w:rtl w:val="0"/>
        </w:rPr>
      </w:pPr>
      <w:r>
        <w:rPr>
          <w:rFonts w:ascii="Roboto" w:eastAsia="Roboto" w:hAnsi="Roboto" w:cs="Roboto"/>
          <w:rtl w:val="0"/>
        </w:rPr>
        <w:t>Ábnasmáhtto, duodjuhibme ja kultuvrraárbbe: Oahppijn galggá akta åbbålasjkarakterra Duodje- ja desájnnaprosessa: Oahppijn galggá akta åbbålasjkarakterra.</w:t>
      </w:r>
    </w:p>
    <w:p>
      <w:pPr>
        <w:pStyle w:val="Heading2"/>
        <w:bidi w:val="0"/>
        <w:spacing w:after="280" w:afterAutospacing="1"/>
        <w:rPr>
          <w:rtl w:val="0"/>
        </w:rPr>
      </w:pPr>
      <w:r>
        <w:rPr>
          <w:rFonts w:ascii="Roboto" w:eastAsia="Roboto" w:hAnsi="Roboto" w:cs="Roboto"/>
          <w:rtl w:val="0"/>
        </w:rPr>
        <w:t xml:space="preserve">Eksámen oahppe </w:t>
      </w:r>
    </w:p>
    <w:p>
      <w:pPr>
        <w:bidi w:val="0"/>
        <w:spacing w:after="280" w:afterAutospacing="1"/>
        <w:rPr>
          <w:rtl w:val="0"/>
        </w:rPr>
      </w:pPr>
      <w:r>
        <w:rPr>
          <w:rFonts w:ascii="Roboto" w:eastAsia="Roboto" w:hAnsi="Roboto" w:cs="Roboto"/>
          <w:rtl w:val="0"/>
        </w:rPr>
        <w:t>Ábnasmáhtto, duodjuhibme ja kultuvrraárbbe ja duodje ja desájnnaprosessa: Oahppe galggá fágajgasskasasj praktihkalasj eksámav válldet manna aktisasj prográmmafága li fáron. Njálmálasj eksábma bájkálattjat dagáduvvá ja sensurieriduvvá. Eksáman galggá liehket gárvedimoasse.</w:t>
      </w:r>
    </w:p>
    <w:p>
      <w:pPr>
        <w:pStyle w:val="Heading2"/>
        <w:bidi w:val="0"/>
        <w:spacing w:after="280" w:afterAutospacing="1"/>
        <w:rPr>
          <w:rtl w:val="0"/>
        </w:rPr>
      </w:pPr>
      <w:r>
        <w:rPr>
          <w:rFonts w:ascii="Roboto" w:eastAsia="Roboto" w:hAnsi="Roboto" w:cs="Roboto"/>
          <w:rtl w:val="0"/>
        </w:rPr>
        <w:t xml:space="preserve">Eksámen privatista </w:t>
      </w:r>
    </w:p>
    <w:p>
      <w:pPr>
        <w:bidi w:val="0"/>
        <w:spacing w:after="280" w:afterAutospacing="1"/>
        <w:rPr>
          <w:rtl w:val="0"/>
        </w:rPr>
      </w:pPr>
      <w:r>
        <w:rPr>
          <w:rFonts w:ascii="Roboto" w:eastAsia="Roboto" w:hAnsi="Roboto" w:cs="Roboto"/>
          <w:rtl w:val="0"/>
        </w:rPr>
        <w:t>Ábnasmáhtto, duodjuhibme ja kultuvrraárbbe: Privatissta galggá tjálalasj eksámav válldet prográmmafágan. Fylkkasuohkan mierret jus galggá liehket gárvedimoasse privatistajn bájkálattjat mierreduvvam eksáman. Duodje- ja desájnnaprosessa: Privatissta galggá tjálalasj eksámav válldet prográmmafágan. Fylkkasuohkan mierret jus galggá liehket gárvedimoasse privatistajn bájkálattjat mierreduvvam eksáman. Ábnasmáhtto, duodjuhibme ja kultuvrraárbbe ja duodje ja desájnnaprosessa: Privatissta galggá fágajgasskasasj praktihkalasj eksámav válldet manna aktisasj prográmmafága li fáron. Eksábma dagáduvvá ja sensurieriduvvá bájkálattjat. Fylkkasuohkan mierret jus galggá liehket gárvedimoasse privatistajn bájkálattjat mierreduvvam eksáman.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https://www.udir.no/lk20/DDU02-03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Jo2 duodji</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DDU02-03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DDU02-03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Oahppopládna - Jo2 duodje</dc:title>
  <cp:revision>1</cp:revision>
</cp:coreProperties>
</file>