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dimensjonskontrollfaget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25. juni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dimensjonskontrollfaget handler om å benytte kontrollmetoder i samsvar med nasjonale og internasjonale standarder. Videre handler det om å møte samfunnets krav til effektivisering gjennom digitalisering og automatisering av dimensjonskontrollering. Faget skal bidra til å dekke arbeidslivets behov for fagarbeidere med kompetanse til å kontrollere og dokumentere at komponenter og sammenstillinger innenfor mekanisk industri er i tråd med tegninger og spesifikasjoner.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dimensjonskontrollfaget skal bidra til å utdanne fagarbeidere som bidrar til nyskaping, kvalitet og funksjonalitet i produksjon av produkter i mekanisk industri. Videre bidrar faget til å utvikle lærlingenes kritiske tenkning og refleksjon gjennom yrkesutøvelse basert på bærekraftig ressursutnyttelse og respekt for naturen.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utføre arbeidsoppgaver i tråd med regelverk og god praksis for helse, miljø og sikkerhet. Kjerneelementet handler også om å bruke verneutstyr tilpasset arbeidsoppdraget, foreta risikovurdering og sikre seg selv og andre ved løft av komponenter.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Tekniske tegninger og måleteknikk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tekniske tegninger og måleteknikk handler om å lese og forstå informasjon om dimensjonering i tekniske tegninger, krav og standarder. Videre handler det om målemetoder og arbeid med måleverktøy, målefiksturer og koordinatmålemaskiner. Det handler også om å bruke referanser og referansesystemer, geometriske toleranser og dimensjoner.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Dokumentasjon og samhandling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dokumentasjon og samhandling handler om å dokumentere målemetoder og -resultater og å presentere og drøfte resultater med oppdragsgivere. Det handler også om å verifisere og dokumentere at komponenter er i samsvar med nasjonale og internasjonale geometriske produksjons- og produktspesifikasjoner og med tekniske tegninger. Videre handler det om å opprette avviksmeldinger og videreformidle til oppdragsgivere.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dimensjonskontrollfaget innebærer å lytte til og gi respons i spontan og forberedt samtale. Det innebærer også å tilpasse muntlig tekst til mottaker og formål og å presentere og drøfte måleresultater med kolleger og oppdragsgivere.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dimensjonskontrollfaget innebærer å utforme tekster tilpasset mottaker og formål. Det innebærer også å utforske og reflektere over faglige emner og problemstillinger, og utarbeide og skrive rapporter, dokumentasjon, kvalitetsavvik, helse-, miljø- og sikkerhetsavvik og referater fra møter. Det innebærer også å bruke kilder på en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lese i vg3 dimensjonskontrollfaget innebærer å finne og vurdere informasjon i tegninger, spesifikasjoner, standarder, prosedyrer og instruksjoner. Det innebærer også å sammenligne, tolke og systematisere informasjon.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regne i vg3 dimensjonskontrollfaget innebærer å hente ut, beskrive og tolke informasjon fra tallmateriale i tabeller og grafiske framstillinger for å forstå toleranser og utføre geometriske og trigonometriske beregninger. Det innebærer også å bruke og bearbeide informasjonen for å forstå og vise sammenhenger og å sammenligne og presentere resultater på ulike måter.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dimensjonskontrollfaget innebærer å bruke digitale ressurser til å søke etter og innhente informasjon. Videre innebærer det å programmere koordinatmålemaskiner og bruke produksjonsstyringssystemer. Det innebærer også å dokumentere og å melde og behandle avviksmeldinger digitalt.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dimensjonskontrollfaget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dokumentere og vurdere arbeidsoppgaver i henhold til tegninger, spesifikasjoner og kontrollprosesser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arbeid i samsvar med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referanser og referansesystemer på tegninger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kontrollere og verifisere at komponentenes geometriske toleranser, form, retning, beliggenhet og kast følger kravene i relevant dokumentasjon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anvende maksimum material-prinsippet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måleinstrumenter og kontrollmetoder, og begrunne valg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analoge geometriske og trigonometriske beregninger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måleresultater mot arbeidstegninger, krav og spesifikasjoner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justere måleverktøy og målefiksturer, og gjennomføre målinger og kontroll av overflatebeskaffenhet ved hjelp av egnet måleverktøy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programmere koordinatmålemaskiner og kvalitetssikre måleprogram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utføre vedlikehold av måleverktøy, målefiksturer og koordinatmålemaskiner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hvordan materialbehandling og produksjonsprosess kan påvirke måleresultater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beregne måleusikkerhet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dokumentere og rapportere avvik i henhold til gjeldende kvalitetssystem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kontroll av sporbarhet av måleresultater, måleverktøy, kalibreringer og komponenter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kalibrere måleverktøy og reflektere over hensikten med kalibrering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partssamarbeidet i bedriften og reflektere over arbeidsgivers og arbeidstakers plikter og rettigheter og over hvilke krav og forventninger som stilles til et likeverdig og inkluderende arbeidsliv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dimensjonskontrollfaget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dimensjonskontrollfaget.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dimensjonskontrollfaget skal avsluttes med en fagprøve. Alle skal opp til fagprøven, som skal gjennomføres over minst ti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https://www.udir.no/lk20/DKO03-02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dimensjonskontrollfaget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DKO03-02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DKO03-02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dimensjonskontrollfaget</dc:title>
  <cp:revision>1</cp:revision>
</cp:coreProperties>
</file>