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filigransølvsmedfaget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filigransølvsmedfaget handler om håndverksproduksjon av håndlagde filigransarbeider. Gjennom å gjøre praktisk arbeid med tradisjonelle filigransteknikker i nyproduksjon og reparasjoner utvikler lærlingene kunnskap om materialer og stilarter i håndverket. Faget skal utvikle yrkesutøvere som kan dekke behovet for tradisjonelt filigransarbeid, reparasjoner, rekonstruksjoner og restaurering av gamle gjenstander til et bredt spekter av private og offentlige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filigransølvsmedfaget skal ruste lærlingene til å utvikle produkter med utgangspunkt i bærekraft, kvalitet, kultur og historie. Lærlingene skal oppleve mestring og finne sin egen faglige identitet gjennom å utvikle håndlag og reflektere over håndverksutførelsen i arbeid med filigransprodukter. Faget viderefører tradisjonell håndverkskunnskap og tar vare på ressurser for framtiden. Videre bidrar faget til å skape respekt og forståelse for kultur- og naturarv, og på dette grunnlaget kan nye løsninger utvikles. Faget skal også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Håndverksferdigheter og tradisjon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håndverksferdigheter og tradisjon handler om å håndlage søljer, smykker og gjenstander av bearbeidet tråd og kuler i gull eller sølv. Det innebærer å være nøyaktig, ha formsans og kunne velge ulike håndverksteknikker. Tradisjon i filigransølvsmedfaget handler om å ivareta og videreføre håndverket i norsk og samisk draktsølv. Videre handler det om å være etisk og estetisk bevisst og å forstå fagets historie og særpreg.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Materialkunnskap og produktutvikling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materialkunnskap og produktutvikling handler om å kjenne til og bruke ulike materialer og metaller og om deres egenskaper og formbarhet. Videre handler det om å kjenne til hvordan metaller reagerer i møte med varme under gløding og lodding. Det handler også om å vurdere og utføre reparasjoner av gamle arbeider. Produktutvikling i filigransølvsmedfaget handler om å formgi og utvikle nye arbeider fra idé til ferdig produkt.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helse, miljø og sikkerhet handler om ergonomiske arbeidsstillinger og trygge arbeidsrutiner og bruk av verneutstyr, datablad og bruksanvisninger som en integrert del av alt verkstedarbeid.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filigransølvsmedfaget handler det tverrfaglige temaet folkehelse og livsmestring om å utvikle håndlag, gode arbeidsrutiner og evne til problemløsing og om å utvikle identitet og ta ansvarlige valg i eget liv og i skapende arbeid. Det handler også om hvordan man kan gi uttrykk for egne opplevelser, tanker og meninger i samarbeid med andre og i arbeidet med oppgaver innenfor filigransølvsmedfaget.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filigransølvsmedfaget handler det tverrfaglige temaet bærekraftig utvikling om å produsere holdbare produkter der vedlikehold, gjenbruk og reparasjon er mulig, og å videreutvikle og skape nye filigransprodukter med god og varig kvalitet. Filigransølvsmedfaget handler også om å være en del av arbeidet med å sikre lokal, nasjonal og internasjonal kulturarv. Videre handler faget om å reflektere rundt valg og utnyttelse av materialer, produksjonsmetoder, verktøy og maskiner i en etisk og bærekraftig produksjon og om hvordan dette kan påvirke utslipp og miljøavtrykk.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filigransølvsmedfaget innebærer å lytte til og gi respons i spontan og forberedt samtale. Det innebærer også å bruke fagspråk i kommunikasjon med kunder, leverandører, kolleger og andre samarbeidspartnere og å tilpasse kommunikasjonen til mottaker og formål. Lærlingene utvikler muntlige ferdigheter når de drøfter, reflekterer og presenterer produkter og metoder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filigransølvsmedfaget innebærer å bruke fagspråk til å utforme tekster tilpasset mottaker og formål. Det innebærer også å lage arbeidsbeskrivelser og å presentere og dokumentere arbeidsprosesser gjennom tekst og visualiseringer til kunder, kolleger, leverandører og andre samarbeidspartnere. Videre innebærer det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filigransølvsmedfaget innebærer å finne og vurdere informasjon i faglitteratur, ulike tekster, arbeidsbeskrivelser, tegninger,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filigransølvsmedfaget innebærer å beregne vekt, volum, dimensjoner, mengde, størrelser, vinkler, styrkeforhold, konstruere og rekonstruere former. Det innebærer også å gjøre økonomiske beregninger i forbindelse med pristilbud. Videre innebærer det å hente ut, beskrive og tolke informasjon fra et tallmateriale. Det innebærer å bruke og bearbeide informasjonen for å forstå og vise sammenhenger og å sammenligne og presentere resultater på ulike måter.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filigransølvsmedfaget innebærer å bruke digitale ressurser til å innhente informasjon og å kommunisere og presentere eget arbeid. Digitale ferdigheter innebærer videre å vurdere, bearbeide og sammenstille informasjon, være kildekritisk og vise til kilder. Det innebærer også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filigransølvsmedfaget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skisser, arbeidstegninger og konstruere ulike arbeider for hånd og ved bruk av digitale verktøy og bruke disse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ulike håndverksteknikker i filigran og gjøre rede for hvordan ulike teknikker brukes til å bearbeide ulike metaller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bearbeide sølvtråder i ulike dimensjoner og gehalt til kruser, tvinnede tråder, fiskebeinstråd, kunsttråd og andre spesialtråder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hva gløding gjør med metaller, og anvende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forberede og gjennomføre store loddinger og velge slaglodd for loddingene med hensyn til den påstemplede gehalten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ulike graveringsstikler til gravering av torn og kanter og stikking av demanter og gjøre rede for hvordan ulike valg påvirker ønsket uttrykk og resultat​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sage, file, kupe og smi og gjøre rede for hvordan presisjon og nøyaktighet påvirker ønsket 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utføre ulike overflatebehandlinger av filigransprodukter og gjøre rede for hvordan ulike valg påvirker ønsket resultat og uttrykk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ulike materialer, teknikker og behandlinger påvirker kvalitet og holdbarhet, og anvende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behov for reparasjon, gjenbruk og rekonstruksjon av filigransprodukter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lage, anvende og vedlikeholde verktøy og maskiner til bruk i filigransølvsmedfaget og i henhold til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undersøke tradisjoner og kulturelt særpreg innenfor filigransarbeid og anvende kunnskap om dette i eget arbeid med produktutvikling, reparasjon og rekonstruksjon av filigransprodukter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gjeldende lovverk om opphavsrett og markedsføring og følge dette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egne produkter og tjenester og vurdere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miljøeffekter for bruk og valg av materialer og gjøre rede for hvordan kildesortere og håndtere avfall etter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tilpasse ulike kommunikasjonsformer rettet mot kunder, kolleger og andre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informasjon for å drøfte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hensiktsmessige ergonomiske arbeidsstillinger i arbeidet på arbeidsplassen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filigransølvsmedfaget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filigransølvsmedfaget.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filigransølvsmedfaget skal avsluttes med en svenneprøve. Alle skal opp til svenneprøven, som skal gjennomføres over minst fem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https://www.udir.no/lk20/FIL03-02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filigransølvsmedfaget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FIL03-02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FIL03-02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filigransølvsmedfaget</dc:title>
  <cp:revision>1</cp:revision>
</cp:coreProperties>
</file>