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glassblåserfaget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15.juni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Glassblåserfaget handler om å bearbeide varmt glass. Gjennom arbeidet i glassverkstedet skal lærlingene utvikle håndverksmessige ferdigheter, material- og verktøykunnskap og forståelse av samspillet mellom kvalitet, form og funksjon. Faget skal utvikle yrkesutøvere som kan dekke behovet for et bredt spekter av glasshåndverksprodukter til private og offentlige kunder.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Lærlingene skal oppleve mestring og finne sin egen faglige identitet gjennom å utvikle håndlag og reflektere over håndverksutførelsen i arbeid med glassblåste produkter. Faget viderefører tradisjonell håndverkskunnskap og bidrar til å skape respekt for kultur- og naturarv, og på dette grunnlaget kan nye løsninger og produkter utvikles. Faget skal også bidra til å gi lærlingene kunnskap om arbeidsgiverens og arbeidstakerens plikter og rettigheter og om betydningen av trepartssamarbeidet, der arbeidsgivere, arbeidstakere og myndigheter jobber sammen for å utvikle faget og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Teknikk og materialforståelse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teknikk og materialforståelse handler om sammenhengen mellom teknikker og materialforståelse i glassblåserfaget. Det innebærer å velge teknikk ut fra form, temperatur og håndlag og å velge og bruke verktøy. Videre handler det om hvordan ulike glasstyper, farger og temperaturer påvirker glassets viskositet.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Form, funksjon og fargelære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form, funksjon og fargelære handler om sammenhengen mellom ulike glassblåserteknikker og estetisk formspråk. Det innebærer å planlegge, produsere og vurdere objekter ut fra en idé, en bestilling, gitte krav, form og funksjonalitet. Fargelære i glassblåserfaget handler om å bruke fargeteori i det praktiske arbeidet og å forstå det fargede glassets iboende egenskaper.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Kommunikasjon og samhandling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kommunikasjon og samhandling i glassblåserfaget handler om å kommunisere med kunder og kolleger, formgivere og andre samarbeidspartnere. Det handler også om å forstå, delta og følge en arbeidsprosess på verkstedet som et fullverdig medlem av verkstedsfellesskapet. Videre handler det om å bruke nasjonale og internasjonale faguttrykk for å kunne samhandle med andre håndverkere i glassblåserfaget.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i glassblåserfaget handler om å redusere skader på det ytre miljøet og beskytte utøverne på verkstedet ved å arbeide i tråd med gjeldende regelverk for helse, miljø og sikkerhet. Det omfatter varierte arbeidsstillinger og trygge arbeidsrutiner og bruk av verneutstyr og brann- og eksplosjonsfarlig utstyr og sikring av farlige områder på verkstedet.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glassblåserfaget handler det tverrfaglige temaet bærekraftig utvikling om å reflektere kritisk over valg av produksjonsmetoder, verktøy og teknikker i det praktiske arbeidet. Det innebærer å reflektere kritisk over hvordan utøvelsen i faget kan tilpasses gjeldende regelverk for miljøfarlige materialer, samtidig som man ivaretar det tradisjonelle håndverket. Det handler om valg og kvalitet i glassblåserarbeidet for å bidra til holdbarhet og gjenbruk av glassprodukter. Videre handler det om faget som en del av arbeidet med å sikre verdens natur- og kulturarv, og å fremme regionale og lokale kulturer og produkter.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glassblåserfaget innebærer å beskrive, dele og utvikle kunnskap med faglig innhold med kolleger, kunder, formgivere og andre samarbeidspartnere og å uttrykke egne meninger, lytte og gi respons. Muntlige ferdigheter innebærer også å bruke fagspråk i drøfting og refleksjon over faglige emner og å bygge opp argumentasjon tilpasset mottaker og formål. Lærlingene utvikler muntlige ferdigheter når de drøfter, reflekterer og presenterer saker alene og i fellesskap.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i glassblåserfaget innebærer å dokumentere arbeid og kommunisere med kunder, kolleger, formgivere og andre samarbeidspartnere. Det innebærer også å skrive tekster for å synliggjøre ideer, valg og meninger i det praktiske arbeidet. Videre innebærer det å utforske og reflektere over faglige emner og problemstillinger, bygge opp argumentasjon og revidere egne tekster i tillegg til å bruke kilder på en kritisk måte som lar seg etterprøve.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glassblåserfaget innebærer å bruke faglitteratur, arbeidsbeskrivelser og bestillinger for å finne og vurdere informasjon i tekster om faglige emner og å bruke kilder på en kritisk måte som lar seg etterprøve. Det innebærer videre å sammenligne, tolke og systematisere informasjon i ulike tekster, tegninger, produktdatablad, lover og forskrifter og veiledninger.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i glassblåserfaget innebærer å beregne pris, vekt, volum og mengde og proporsjoner og å konstruere form og funksjon. Det innebærer også å bruke og bearbeide informasjonen for å forstå og vise sammenhenger og å sammenligne og presentere resultater på ulike måter.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glassblåserfaget handler å bruke digitale ressurser til å innhente informasjon og å kommunisere og presentere eget arbeid. Digitale ferdigheter innebærer videre å vurdere, bearbeide og sammenstille informasjon, være kildekritisk og vise til kilder. Det innebærer også å utvikle etisk bevissthet og vise digital dømmekraft ved å følge regler og normer.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glassblåserfaget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utvikle, planlegge, gjennomføre, presentere, vurdere og dokumentere eget faglig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utvikle, forme og kvalitetssikre ulike glassprodukter og gjøre rede for egen og andres produksjon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kommunisere med kunder, kolleger og andre samarbeidspartnere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dagens trender sett i lys av tradisjoner og fagets historie og anvende dette som inspirasjon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ulike teknikker for å eksperimentere med og utvikle et estetisk formspråk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fange an og forme biter til bein, fot, klakk, kant, puntel og andre påklipp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fange an og utforme poster med riktig glassfordeling som står i forhold til ønsket sluttprodukt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vurdere ulike glasstyper og anvende kunnskap om dette i eget arbeid med design og produktutvikling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innfarging med pulverfarge av biter og poster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håndtere og levere fargestav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bruke farger og gjøre rede for fargenes påvirkning på glassmassen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og vedlikeholde maskiner, verktøy og utstyr, holde orden på verkstedet og på egen arbeidsplass og følge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bruk av canes, graal og tredimensjonal skulptering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teknikkene sandblåsing, gravering, etsing, sliping og polering innenfor kaldtarbeid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teknikker for varm- og kaldsprenging av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overfangs- og underfangsteknikker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og beregne materialbruk, tidsforbruk og kalkulere produktprisen på en bestilling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og vurdere informasjon for å analysere faglige spørsmål og problemstillinger og bruke kildene på en måte som lar seg etterprøve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kritisk over de helse- og miljøfarlige materialene og prosessene i faget og følge gjeldende regelverk for helse, miljø og sikkerhet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glassblåserfaget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glassblåserfaget.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glassblåserfaget skal avsluttes med en fagprøve. Alle skal opp til fagprøven, som skal gjennomføres over minst fire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https://www.udir.no/lk20/GBF03-01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glassblåserfaget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GBF03-01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GBF03-01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glassblåserfaget</dc:title>
  <cp:revision>1</cp:revision>
</cp:coreProperties>
</file>