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Learoesoejkesje – geografije, saemien soejkesje</w:t>
      </w:r>
    </w:p>
    <w:p>
      <w:pPr>
        <w:bidi w:val="0"/>
        <w:spacing w:after="280" w:afterAutospacing="1"/>
        <w:rPr>
          <w:rtl w:val="0"/>
        </w:rPr>
      </w:pPr>
      <w:r>
        <w:rPr>
          <w:rFonts w:ascii="Roboto" w:eastAsia="Roboto" w:hAnsi="Roboto" w:cs="Roboto"/>
          <w:rtl w:val="0"/>
        </w:rPr>
        <w:t xml:space="preserve">Dette er en sørsamisk oversettelse av den fastsatte læreplanteksten. Læreplanen er fastsatt på bokmål. </w:t>
      </w:r>
    </w:p>
    <w:p>
      <w:pPr>
        <w:bidi w:val="0"/>
        <w:spacing w:after="280" w:afterAutospacing="1"/>
        <w:rPr>
          <w:rtl w:val="0"/>
        </w:rPr>
      </w:pPr>
      <w:r>
        <w:rPr>
          <w:rFonts w:ascii="Roboto" w:eastAsia="Roboto" w:hAnsi="Roboto" w:cs="Roboto"/>
          <w:rtl w:val="0"/>
        </w:rPr>
        <w:t xml:space="preserve">Mieriedimmine vihtiestamme Maahtoedepartemeenteste 15.11.2019. Eksameneöörnege vihtiestamme Maahtoedepartemeenteste 29.06.2020. </w:t>
      </w:r>
    </w:p>
    <w:p>
      <w:pPr>
        <w:bidi w:val="0"/>
        <w:spacing w:after="280" w:afterAutospacing="1"/>
        <w:rPr>
          <w:rtl w:val="0"/>
        </w:rPr>
      </w:pPr>
      <w:r>
        <w:rPr>
          <w:rFonts w:ascii="Roboto" w:eastAsia="Roboto" w:hAnsi="Roboto" w:cs="Roboto"/>
          <w:rtl w:val="0"/>
        </w:rPr>
        <w:t xml:space="preserve">Faamosne 01.08.2020 raejeste </w:t>
      </w:r>
    </w:p>
    <w:p>
      <w:pPr>
        <w:pStyle w:val="Heading1"/>
        <w:pageBreakBefore/>
        <w:bidi w:val="0"/>
        <w:spacing w:after="280" w:afterAutospacing="1"/>
        <w:rPr>
          <w:rtl w:val="0"/>
        </w:rPr>
      </w:pPr>
      <w:r>
        <w:rPr>
          <w:rFonts w:ascii="Roboto" w:eastAsia="Roboto" w:hAnsi="Roboto" w:cs="Roboto"/>
          <w:rtl w:val="0"/>
        </w:rPr>
        <w:t xml:space="preserve">Faagen bïjre </w:t>
      </w:r>
    </w:p>
    <w:p>
      <w:pPr>
        <w:pStyle w:val="Heading2"/>
        <w:bidi w:val="0"/>
        <w:spacing w:after="280" w:afterAutospacing="1"/>
        <w:rPr>
          <w:rtl w:val="0"/>
        </w:rPr>
      </w:pPr>
      <w:r>
        <w:rPr>
          <w:rFonts w:ascii="Roboto" w:eastAsia="Roboto" w:hAnsi="Roboto" w:cs="Roboto"/>
          <w:rtl w:val="0"/>
        </w:rPr>
        <w:t xml:space="preserve">Faagen relevaanse jïh vihkeles aarvoeh </w:t>
      </w:r>
    </w:p>
    <w:p>
      <w:pPr>
        <w:bidi w:val="0"/>
        <w:spacing w:after="280" w:afterAutospacing="1"/>
        <w:rPr>
          <w:rtl w:val="0"/>
        </w:rPr>
      </w:pPr>
      <w:r>
        <w:rPr>
          <w:rFonts w:ascii="Roboto" w:eastAsia="Roboto" w:hAnsi="Roboto" w:cs="Roboto"/>
          <w:rtl w:val="0"/>
        </w:rPr>
        <w:t>Geografije lea vihkeles faage juktie ektiespïelem eatnemen jïh almetji gaskem guarkedh. Faage edtja viehkiehtidh guktie learohkh ektiedimmieh vuejnieh vierhtieåtnoen, eatnemen, byjresen jïh seabradahken gaskem, jïh mah konsekvensh eatnemesjugniedamme jarkelimmieh almetjidie utnieh. Geografijesne learohkh edtjieh geograafeles tsiehkieh goerehtidh jïh vïhtesjidh jïh faagem lïeredh gosse dåeriesmoeri bijjeli ussjededtieh Saepmesne, abpe laantesne jïh abpe veartenisnie. Faage edtja viehkiehtidh guktie learohkh byjresevoerkesvoetem evtiedieh jïh eensi veeljemh vaeltieh daelie jïh båetijen aejkien.</w:t>
      </w:r>
    </w:p>
    <w:p>
      <w:pPr>
        <w:bidi w:val="0"/>
        <w:spacing w:after="280" w:afterAutospacing="1"/>
        <w:rPr>
          <w:rtl w:val="0"/>
        </w:rPr>
      </w:pPr>
      <w:r>
        <w:rPr>
          <w:rFonts w:ascii="Roboto" w:eastAsia="Roboto" w:hAnsi="Roboto" w:cs="Roboto"/>
          <w:rtl w:val="0"/>
        </w:rPr>
        <w:t>Gaajhkh faagh edtjieh viehkiehtidh lïerehtimmien aarvoevåaromem realiseeredh. Geografije edtja viehkiehtidh guktie learohkh eadtjohkevoetem, goerehtimmielastoem jïh laejhtehks ussjedimmiem evtiedieh, jïh daajroem jïh ååktemem eatnamasse jïh byjresasse tseegkedh. Faage edtja viehkiehtidh guktie learohkh meatanårrojh sjidtieh mah meatan seabradahkesne etihkeles voerkesvoetine, jïh væljojne nænnoeslaakan ussjedidh jïh nænnoes veeljemh darjodh. Faage edtja learoehkidie daajroem jïh goerkesem vedtedh guktie ektiespïele eatnemen jïh almetji gaskem lea bielie saemien kultuvreste jïh saemien jieledevuekijste. Learoesoejkesje lea vïedteldihkie saemien aarvojne jïh saemien gïelesne, kultuvresne jïh seabradahkejieliedisnie.</w:t>
      </w:r>
    </w:p>
    <w:p>
      <w:pPr>
        <w:pStyle w:val="Heading2"/>
        <w:bidi w:val="0"/>
        <w:spacing w:after="280" w:afterAutospacing="1"/>
        <w:rPr>
          <w:rtl w:val="0"/>
        </w:rPr>
      </w:pPr>
      <w:r>
        <w:rPr>
          <w:rFonts w:ascii="Roboto" w:eastAsia="Roboto" w:hAnsi="Roboto" w:cs="Roboto"/>
          <w:rtl w:val="0"/>
        </w:rPr>
        <w:t xml:space="preserve">Jarngebiehkieh </w:t>
      </w:r>
    </w:p>
    <w:p>
      <w:pPr>
        <w:pStyle w:val="Heading3"/>
        <w:bidi w:val="0"/>
        <w:spacing w:after="280" w:afterAutospacing="1"/>
        <w:rPr>
          <w:rtl w:val="0"/>
        </w:rPr>
      </w:pPr>
      <w:r>
        <w:rPr>
          <w:rFonts w:ascii="Roboto" w:eastAsia="Roboto" w:hAnsi="Roboto" w:cs="Roboto"/>
          <w:rtl w:val="0"/>
        </w:rPr>
        <w:t xml:space="preserve">Goerehtimmie jïh geograafeles vuekieh </w:t>
      </w:r>
    </w:p>
    <w:p>
      <w:pPr>
        <w:bidi w:val="0"/>
        <w:spacing w:after="280" w:afterAutospacing="1"/>
        <w:rPr>
          <w:rtl w:val="0"/>
        </w:rPr>
      </w:pPr>
      <w:r>
        <w:rPr>
          <w:rFonts w:ascii="Roboto" w:eastAsia="Roboto" w:hAnsi="Roboto" w:cs="Roboto"/>
          <w:rtl w:val="0"/>
        </w:rPr>
        <w:t>Learohkh edtjieh maehtedh goerehtidh, goerehtimmieh tjïrrehtidh jïh eadtjohke sjugniedæjjine årrodh, aalkoelisnie sijjen voengesne, juktie geograafeles goerkesem evtiedidh. Dah edtjieh aaj maehtedh bïevnesh ovmessie gaaltijijstie nuhtjedh jïh laejhtehkslaakan vuarjasjidh mejtie gaaltijh leah ussjedammes jïh sjiehteles.</w:t>
      </w:r>
    </w:p>
    <w:p>
      <w:pPr>
        <w:pStyle w:val="Heading3"/>
        <w:bidi w:val="0"/>
        <w:spacing w:after="280" w:afterAutospacing="1"/>
        <w:rPr>
          <w:rtl w:val="0"/>
        </w:rPr>
      </w:pPr>
      <w:r>
        <w:rPr>
          <w:rFonts w:ascii="Roboto" w:eastAsia="Roboto" w:hAnsi="Roboto" w:cs="Roboto"/>
          <w:rtl w:val="0"/>
        </w:rPr>
        <w:t xml:space="preserve">Iemie jïh almetjesjugniedamme sijjieh </w:t>
      </w:r>
    </w:p>
    <w:p>
      <w:pPr>
        <w:bidi w:val="0"/>
        <w:spacing w:after="280" w:afterAutospacing="1"/>
        <w:rPr>
          <w:rtl w:val="0"/>
        </w:rPr>
      </w:pPr>
      <w:r>
        <w:rPr>
          <w:rFonts w:ascii="Roboto" w:eastAsia="Roboto" w:hAnsi="Roboto" w:cs="Roboto"/>
          <w:rtl w:val="0"/>
        </w:rPr>
        <w:t>Learohkh edtjieh maehtedh ektiedimmieh guarkedh eatnemen jïh seabradahken gaskem goh mierieh jieledevåaroemasse jïh jieledetsiehkide. Jïjtsh jieledeveartenen mietie learohkh edtjieh goerkesem evtiedidh geograafeles gellievoetese jïh jeerehtsidie, jïh hedtieh jïh joekehtsh ovmessie geograafeles njieptjiej gaskem identifiseeredh.</w:t>
      </w:r>
    </w:p>
    <w:p>
      <w:pPr>
        <w:pStyle w:val="Heading3"/>
        <w:bidi w:val="0"/>
        <w:spacing w:after="280" w:afterAutospacing="1"/>
        <w:rPr>
          <w:rtl w:val="0"/>
        </w:rPr>
      </w:pPr>
      <w:r>
        <w:rPr>
          <w:rFonts w:ascii="Roboto" w:eastAsia="Roboto" w:hAnsi="Roboto" w:cs="Roboto"/>
          <w:rtl w:val="0"/>
        </w:rPr>
        <w:t xml:space="preserve">Monnehke evtiedimmie jïh globaliseereme </w:t>
      </w:r>
    </w:p>
    <w:p>
      <w:pPr>
        <w:bidi w:val="0"/>
        <w:spacing w:after="280" w:afterAutospacing="1"/>
        <w:rPr>
          <w:rtl w:val="0"/>
        </w:rPr>
      </w:pPr>
      <w:r>
        <w:rPr>
          <w:rFonts w:ascii="Roboto" w:eastAsia="Roboto" w:hAnsi="Roboto" w:cs="Roboto"/>
          <w:rtl w:val="0"/>
        </w:rPr>
        <w:t>Learohkh edtjieh maehtedh fåantoem, konsekvensh jïh dahkoealternatijvh vuarjasjidh monnehke evtiedæmman. Dah edtjieh aaj maehtedh vuestiebielide dej sosijaale, byjreseligke jïh ekonomeles aspekti gaskem monnehke evtiedimmesne digkiedidh, jïh monnehkevoetem ovmessie geograafeles njieptjine vuarjasjidh.</w:t>
      </w:r>
    </w:p>
    <w:p>
      <w:pPr>
        <w:pStyle w:val="Heading2"/>
        <w:bidi w:val="0"/>
        <w:spacing w:after="280" w:afterAutospacing="1"/>
        <w:rPr>
          <w:rtl w:val="0"/>
        </w:rPr>
      </w:pPr>
      <w:r>
        <w:rPr>
          <w:rFonts w:ascii="Roboto" w:eastAsia="Roboto" w:hAnsi="Roboto" w:cs="Roboto"/>
          <w:rtl w:val="0"/>
        </w:rPr>
        <w:t xml:space="preserve">Dåaresthfaageles teemah </w:t>
      </w:r>
    </w:p>
    <w:p>
      <w:pPr>
        <w:pStyle w:val="Heading3"/>
        <w:bidi w:val="0"/>
        <w:spacing w:after="280" w:afterAutospacing="1"/>
        <w:rPr>
          <w:rtl w:val="0"/>
        </w:rPr>
      </w:pPr>
      <w:r>
        <w:rPr>
          <w:rFonts w:ascii="Roboto" w:eastAsia="Roboto" w:hAnsi="Roboto" w:cs="Roboto"/>
          <w:rtl w:val="0"/>
        </w:rPr>
        <w:t xml:space="preserve">Monnehke evtiedimmie </w:t>
      </w:r>
    </w:p>
    <w:p>
      <w:pPr>
        <w:bidi w:val="0"/>
        <w:spacing w:after="280" w:afterAutospacing="1"/>
        <w:rPr>
          <w:rtl w:val="0"/>
        </w:rPr>
      </w:pPr>
      <w:r>
        <w:rPr>
          <w:rFonts w:ascii="Roboto" w:eastAsia="Roboto" w:hAnsi="Roboto" w:cs="Roboto"/>
          <w:rtl w:val="0"/>
        </w:rPr>
        <w:t>Geografijefaagesne dåaresthfaageles teema monnehke evtiedimmie, learohkh edtjieh daajroem evtiedidh fåantoej jïh konsekvensi bïjre klijmajarkelimmijste, jïh joekedimmien jïh åtnoen bïjre vierhtijste daelie jïh båetijen aejkien. Learohkh edtjieh konsekvensi bïjre lïeredh mejtie eatneme jïh almetjh maehtieh dååjredh gosse jarkelimmieh dorjesuvvieh lokaliseeremisnie jieliemistie, areaaleåtnosne, lissiehtamme globaliseeremisnie jïh teknologeles evtiedimmesne. Geografijefaagen tjïrrh learohkh edtjieh dåeriesmoeri bijjeli ussjedadtedh mah vuesiehtieh monnehke evtiedimmie lea maehtedh sosijaale, ekonomeles jïh byjreseligke tsiehkieh ektiedimmesne vuejnedh. Faage sæjhta learoehkidie goerkesem vedtedh monnehke evtiedimmien bïjre tjoevkesisnie aerpievuekien saemien eatnemeåtnoste.</w:t>
      </w:r>
    </w:p>
    <w:p>
      <w:pPr>
        <w:pStyle w:val="Heading2"/>
        <w:bidi w:val="0"/>
        <w:spacing w:after="280" w:afterAutospacing="1"/>
        <w:rPr>
          <w:rtl w:val="0"/>
        </w:rPr>
      </w:pPr>
      <w:r>
        <w:rPr>
          <w:rFonts w:ascii="Roboto" w:eastAsia="Roboto" w:hAnsi="Roboto" w:cs="Roboto"/>
          <w:rtl w:val="0"/>
        </w:rPr>
        <w:t xml:space="preserve">Vihkeles tjiehpiesvoeth </w:t>
      </w:r>
    </w:p>
    <w:p>
      <w:pPr>
        <w:pStyle w:val="Heading3"/>
        <w:bidi w:val="0"/>
        <w:spacing w:after="280" w:afterAutospacing="1"/>
        <w:rPr>
          <w:rtl w:val="0"/>
        </w:rPr>
      </w:pPr>
      <w:r>
        <w:rPr>
          <w:rFonts w:ascii="Roboto" w:eastAsia="Roboto" w:hAnsi="Roboto" w:cs="Roboto"/>
          <w:rtl w:val="0"/>
        </w:rPr>
        <w:t xml:space="preserve">Njaalmeldh tjiehpiesvoeth </w:t>
      </w:r>
    </w:p>
    <w:p>
      <w:pPr>
        <w:bidi w:val="0"/>
        <w:spacing w:after="280" w:afterAutospacing="1"/>
        <w:rPr>
          <w:rtl w:val="0"/>
        </w:rPr>
      </w:pPr>
      <w:r>
        <w:rPr>
          <w:rFonts w:ascii="Roboto" w:eastAsia="Roboto" w:hAnsi="Roboto" w:cs="Roboto"/>
          <w:rtl w:val="0"/>
        </w:rPr>
        <w:t>Njaalmeldh tjiehpiesvoeth geografijesne lea maehtedh jïjtse barkoem geograafeles teemajgujmie åehpiedehtedh, jïh maehtedh dåeriesmoerh tjïelkestidh jïh digkiedidh viehkine argumenteeredh, goltelidh jïh responsem vedtedh. Gosse learohkh leah meatan njaalmeldh darjoeminie dah maehtieh baakoeh bïejedh jïjtsh lïeremeprosessese jïh maahtose geografijefaagesne. Saemien aerpievuekesne lea aaj njaalmeldh daajroesertiestimmiem nuhtjedh.</w:t>
      </w:r>
    </w:p>
    <w:p>
      <w:pPr>
        <w:pStyle w:val="Heading3"/>
        <w:bidi w:val="0"/>
        <w:spacing w:after="280" w:afterAutospacing="1"/>
        <w:rPr>
          <w:rtl w:val="0"/>
        </w:rPr>
      </w:pPr>
      <w:r>
        <w:rPr>
          <w:rFonts w:ascii="Roboto" w:eastAsia="Roboto" w:hAnsi="Roboto" w:cs="Roboto"/>
          <w:rtl w:val="0"/>
        </w:rPr>
        <w:t xml:space="preserve">Maehtedh tjaeledh </w:t>
      </w:r>
    </w:p>
    <w:p>
      <w:pPr>
        <w:bidi w:val="0"/>
        <w:spacing w:after="280" w:afterAutospacing="1"/>
        <w:rPr>
          <w:rtl w:val="0"/>
        </w:rPr>
      </w:pPr>
      <w:r>
        <w:rPr>
          <w:rFonts w:ascii="Roboto" w:eastAsia="Roboto" w:hAnsi="Roboto" w:cs="Roboto"/>
          <w:rtl w:val="0"/>
        </w:rPr>
        <w:t>Maehtedh tjaeledh geografijesne lea faageles teeksth hammoedidh jïh dejgujmie barkedh mah ålman sjiehtieh, juktie bïevnesh juekedh, bievnedh jïh åehpiedehtedh tjaaleldh. Gosse tjaala geografijesne learohkh maehtieh åssjaldahkh öörnedh, barkoem soejkesjidh jïh vïhtesjimmieh dokumenteeredh. Maehtedh tjaeledh geografijesne lea aaj goerehtidh, buerkiestidh, digkiedidh jïh vuarjasjidh geograafeles tsiehkieh, jïh gaaltijh nuhtjedh jïh gaaltijidie vuesiehtidh.</w:t>
      </w:r>
    </w:p>
    <w:p>
      <w:pPr>
        <w:pStyle w:val="Heading3"/>
        <w:bidi w:val="0"/>
        <w:spacing w:after="280" w:afterAutospacing="1"/>
        <w:rPr>
          <w:rtl w:val="0"/>
        </w:rPr>
      </w:pPr>
      <w:r>
        <w:rPr>
          <w:rFonts w:ascii="Roboto" w:eastAsia="Roboto" w:hAnsi="Roboto" w:cs="Roboto"/>
          <w:rtl w:val="0"/>
        </w:rPr>
        <w:t xml:space="preserve">Maehtedh lohkedh </w:t>
      </w:r>
    </w:p>
    <w:p>
      <w:pPr>
        <w:bidi w:val="0"/>
        <w:spacing w:after="280" w:afterAutospacing="1"/>
        <w:rPr>
          <w:rtl w:val="0"/>
        </w:rPr>
      </w:pPr>
      <w:r>
        <w:rPr>
          <w:rFonts w:ascii="Roboto" w:eastAsia="Roboto" w:hAnsi="Roboto" w:cs="Roboto"/>
          <w:rtl w:val="0"/>
        </w:rPr>
        <w:t>Lohkedh geografijesne lea goerehtidh, toelhkestidh jïh ussjedadtedh sisvegen bijjelen ovmessie gaaltijinie goh teekste, kaarhte, guvvieh, figuvrh jïh statistihke. Lea aaj bïevnesh gaavnedh jïh voerkeslaakan ovmessie gaaltijh veeljedh jïh hiejhtedh, argumentasjovnh damtijidh jïh mïeli, saetniesvoeti jïh bagkesimmiej gaskem joekehtidh.</w:t>
      </w:r>
    </w:p>
    <w:p>
      <w:pPr>
        <w:pStyle w:val="Heading3"/>
        <w:bidi w:val="0"/>
        <w:spacing w:after="280" w:afterAutospacing="1"/>
        <w:rPr>
          <w:rtl w:val="0"/>
        </w:rPr>
      </w:pPr>
      <w:r>
        <w:rPr>
          <w:rFonts w:ascii="Roboto" w:eastAsia="Roboto" w:hAnsi="Roboto" w:cs="Roboto"/>
          <w:rtl w:val="0"/>
        </w:rPr>
        <w:t xml:space="preserve">Maehtedh ryöknedh </w:t>
      </w:r>
    </w:p>
    <w:p>
      <w:pPr>
        <w:bidi w:val="0"/>
        <w:spacing w:after="280" w:afterAutospacing="1"/>
        <w:rPr>
          <w:rtl w:val="0"/>
        </w:rPr>
      </w:pPr>
      <w:r>
        <w:rPr>
          <w:rFonts w:ascii="Roboto" w:eastAsia="Roboto" w:hAnsi="Roboto" w:cs="Roboto"/>
          <w:rtl w:val="0"/>
        </w:rPr>
        <w:t>Ryöknedh geografijesne lea maehtedh taalematerijellem, tabellh jïh grafihkeles åehpiedehtemh veedtjedh, dejgujmie barkedh, toelhkestidh, viertiestidh jïh vuarjasjidh. Gosse ryöknoeh geografijefaagesne learohkh maehtieh geograafeles tsiehkieh buerebelaakan guarkedh, jïh tjïelkestimmieh gaavnedh geograafeles ektiedimmide.</w:t>
      </w:r>
    </w:p>
    <w:p>
      <w:pPr>
        <w:pStyle w:val="Heading3"/>
        <w:bidi w:val="0"/>
        <w:spacing w:after="280" w:afterAutospacing="1"/>
        <w:rPr>
          <w:rtl w:val="0"/>
        </w:rPr>
      </w:pPr>
      <w:r>
        <w:rPr>
          <w:rFonts w:ascii="Roboto" w:eastAsia="Roboto" w:hAnsi="Roboto" w:cs="Roboto"/>
          <w:rtl w:val="0"/>
        </w:rPr>
        <w:t xml:space="preserve">Digitaale tjiehpiesvoeth </w:t>
      </w:r>
    </w:p>
    <w:p>
      <w:pPr>
        <w:bidi w:val="0"/>
        <w:spacing w:after="280" w:afterAutospacing="1"/>
        <w:rPr>
          <w:rtl w:val="0"/>
        </w:rPr>
      </w:pPr>
      <w:r>
        <w:rPr>
          <w:rFonts w:ascii="Roboto" w:eastAsia="Roboto" w:hAnsi="Roboto" w:cs="Roboto"/>
          <w:rtl w:val="0"/>
        </w:rPr>
        <w:t>Digitaale tjiehpiesvoeth geografijesne lea maehtedh digitaale vierhtieh nuhtjedh juktie gaavnedh, gïetedidh jïh navigeeredh digitaale gaaltijinie, digitaale gaaltijelaejhtehks årrodh jïh bïevnesh veeljedh digitaale gaaltijinie, aaj digitaale kaarhtine. Digitaale tjiehpiesvoeth lea aaj maehtedh digitaale vierhtieh nuhtjedh juktie faageles dorjesh hammoedidh jïh geograafeles illustrasjovnh darjodh juktie faageles maahtoem åehpiedehtedh jïh evtiedidh.</w:t>
      </w:r>
    </w:p>
    <w:p>
      <w:pPr>
        <w:pStyle w:val="Heading1"/>
        <w:bidi w:val="0"/>
        <w:spacing w:after="280" w:afterAutospacing="1"/>
        <w:rPr>
          <w:rtl w:val="0"/>
        </w:rPr>
      </w:pPr>
      <w:r>
        <w:rPr>
          <w:rFonts w:ascii="Roboto" w:eastAsia="Roboto" w:hAnsi="Roboto" w:cs="Roboto"/>
          <w:rtl w:val="0"/>
        </w:rPr>
        <w:t xml:space="preserve">Maahtoeulmieh jïh vuarjasjimmie </w:t>
      </w:r>
    </w:p>
    <w:p>
      <w:pPr>
        <w:pStyle w:val="Heading2"/>
        <w:bidi w:val="0"/>
        <w:spacing w:after="280" w:afterAutospacing="1"/>
        <w:rPr>
          <w:rtl w:val="0"/>
        </w:rPr>
      </w:pPr>
      <w:r>
        <w:rPr>
          <w:rFonts w:ascii="Roboto" w:eastAsia="Roboto" w:hAnsi="Roboto" w:cs="Roboto"/>
          <w:rtl w:val="0"/>
        </w:rPr>
        <w:t xml:space="preserve">Maahtoeulmieh jïh vuarjasjimmie </w:t>
      </w:r>
    </w:p>
    <w:p>
      <w:pPr>
        <w:pStyle w:val="Heading3"/>
        <w:bidi w:val="0"/>
        <w:spacing w:after="280" w:afterAutospacing="1"/>
        <w:rPr>
          <w:rtl w:val="0"/>
        </w:rPr>
      </w:pPr>
      <w:r>
        <w:rPr>
          <w:rFonts w:ascii="Roboto" w:eastAsia="Roboto" w:hAnsi="Roboto" w:cs="Roboto"/>
          <w:rtl w:val="0"/>
        </w:rPr>
        <w:t>Maahtoeulmieh</w:t>
      </w:r>
    </w:p>
    <w:p>
      <w:pPr>
        <w:pStyle w:val="Ul"/>
        <w:bidi w:val="0"/>
        <w:spacing w:after="280" w:afterAutospacing="1"/>
        <w:rPr>
          <w:rtl w:val="0"/>
        </w:rPr>
      </w:pPr>
      <w:r>
        <w:rPr>
          <w:rFonts w:ascii="Roboto" w:eastAsia="Roboto" w:hAnsi="Roboto" w:cs="Roboto"/>
          <w:rtl w:val="0"/>
        </w:rPr>
        <w:t>Lïerehtimmien ulmie lea learohke edtja maehtedh</w:t>
      </w:r>
    </w:p>
    <w:p>
      <w:pPr>
        <w:pStyle w:val="Li"/>
        <w:numPr>
          <w:ilvl w:val="0"/>
          <w:numId w:val="1"/>
        </w:numPr>
        <w:bidi w:val="0"/>
        <w:rPr>
          <w:rtl w:val="0"/>
        </w:rPr>
      </w:pPr>
      <w:r>
        <w:rPr>
          <w:rFonts w:ascii="Roboto" w:eastAsia="Roboto" w:hAnsi="Roboto" w:cs="Roboto"/>
          <w:rtl w:val="0"/>
        </w:rPr>
        <w:t>geograafeles tsiehkieh jïh prosessh goerehtidh jïh åehpiedehtedh viehkine ovmessie gaaltijh nuhtjedh, aaj kaarhth</w:t>
      </w:r>
    </w:p>
    <w:p>
      <w:pPr>
        <w:pStyle w:val="Li"/>
        <w:numPr>
          <w:ilvl w:val="0"/>
          <w:numId w:val="1"/>
        </w:numPr>
        <w:bidi w:val="0"/>
        <w:ind w:left="720"/>
        <w:rPr>
          <w:rtl w:val="0"/>
        </w:rPr>
      </w:pPr>
      <w:r>
        <w:rPr>
          <w:rFonts w:ascii="Roboto" w:eastAsia="Roboto" w:hAnsi="Roboto" w:cs="Roboto"/>
          <w:rtl w:val="0"/>
        </w:rPr>
        <w:t>tjïelkestidh guktie sisnjelds jïh byjngetje faamoeh leah ovmessie eatnemehammoeh sjugniedamme, jïh goerehtidh jïh vuesiehtimmieh vedtedh guktie almetjh mah desnie årroeh, maehtieh vierhtide nuhtedh</w:t>
      </w:r>
    </w:p>
    <w:p>
      <w:pPr>
        <w:pStyle w:val="Li"/>
        <w:numPr>
          <w:ilvl w:val="0"/>
          <w:numId w:val="1"/>
        </w:numPr>
        <w:bidi w:val="0"/>
        <w:ind w:left="720"/>
        <w:rPr>
          <w:rtl w:val="0"/>
        </w:rPr>
      </w:pPr>
      <w:r>
        <w:rPr>
          <w:rFonts w:ascii="Roboto" w:eastAsia="Roboto" w:hAnsi="Roboto" w:cs="Roboto"/>
          <w:rtl w:val="0"/>
        </w:rPr>
        <w:t>digkiedidh ovmessie ïedtjh vierhtie- jïh areaaleåtnoen bïjre Nöörjesne, Saepmesne jïh noerhtedajvine</w:t>
      </w:r>
    </w:p>
    <w:p>
      <w:pPr>
        <w:pStyle w:val="Li"/>
        <w:numPr>
          <w:ilvl w:val="0"/>
          <w:numId w:val="1"/>
        </w:numPr>
        <w:bidi w:val="0"/>
        <w:ind w:left="720"/>
        <w:rPr>
          <w:rtl w:val="0"/>
        </w:rPr>
      </w:pPr>
      <w:r>
        <w:rPr>
          <w:rFonts w:ascii="Roboto" w:eastAsia="Roboto" w:hAnsi="Roboto" w:cs="Roboto"/>
          <w:rtl w:val="0"/>
        </w:rPr>
        <w:t>jïjtse vierhtieåtnoen jïh vierhtieåtnoen bijjelen ussjedadtedh Nöörjesne jïh Saepmesne aktene veartenevijries jïh monnehke perspektijvesne</w:t>
      </w:r>
    </w:p>
    <w:p>
      <w:pPr>
        <w:pStyle w:val="Li"/>
        <w:numPr>
          <w:ilvl w:val="0"/>
          <w:numId w:val="1"/>
        </w:numPr>
        <w:bidi w:val="0"/>
        <w:ind w:left="720"/>
        <w:rPr>
          <w:rtl w:val="0"/>
        </w:rPr>
      </w:pPr>
      <w:r>
        <w:rPr>
          <w:rFonts w:ascii="Roboto" w:eastAsia="Roboto" w:hAnsi="Roboto" w:cs="Roboto"/>
          <w:rtl w:val="0"/>
        </w:rPr>
        <w:t>goerehtidh guktie jarkelimmieh klijmesne eatnemem jïh seabradahkem Saepmesne, regijonaale jallh globaale baajnehtieh</w:t>
      </w:r>
    </w:p>
    <w:p>
      <w:pPr>
        <w:pStyle w:val="Li"/>
        <w:numPr>
          <w:ilvl w:val="0"/>
          <w:numId w:val="1"/>
        </w:numPr>
        <w:bidi w:val="0"/>
        <w:ind w:left="720"/>
        <w:rPr>
          <w:rtl w:val="0"/>
        </w:rPr>
      </w:pPr>
      <w:r>
        <w:rPr>
          <w:rFonts w:ascii="Roboto" w:eastAsia="Roboto" w:hAnsi="Roboto" w:cs="Roboto"/>
          <w:rtl w:val="0"/>
        </w:rPr>
        <w:t>goerehtidh jïh tjïelkestidh fåantojde akten sjyöhtehke eatneme- jïh byjresekatastrofese jïh konsekvensh almetjidie, seabradahkese jïh eatnamasse</w:t>
      </w:r>
    </w:p>
    <w:p>
      <w:pPr>
        <w:pStyle w:val="Li"/>
        <w:numPr>
          <w:ilvl w:val="0"/>
          <w:numId w:val="1"/>
        </w:numPr>
        <w:bidi w:val="0"/>
        <w:ind w:left="720"/>
        <w:rPr>
          <w:rtl w:val="0"/>
        </w:rPr>
      </w:pPr>
      <w:r>
        <w:rPr>
          <w:rFonts w:ascii="Roboto" w:eastAsia="Roboto" w:hAnsi="Roboto" w:cs="Roboto"/>
          <w:rtl w:val="0"/>
        </w:rPr>
        <w:t>fåantoeh demograafeles jarkelimmide tjïelkestidh jïh ovmessie jieledetsiehkieh ovmessie bieline veartenistie digkiedidh</w:t>
      </w:r>
    </w:p>
    <w:p>
      <w:pPr>
        <w:pStyle w:val="Li"/>
        <w:numPr>
          <w:ilvl w:val="0"/>
          <w:numId w:val="1"/>
        </w:numPr>
        <w:bidi w:val="0"/>
        <w:spacing w:after="280" w:afterAutospacing="1"/>
        <w:ind w:left="720"/>
        <w:rPr>
          <w:rtl w:val="0"/>
        </w:rPr>
      </w:pPr>
      <w:r>
        <w:rPr>
          <w:rFonts w:ascii="Roboto" w:eastAsia="Roboto" w:hAnsi="Roboto" w:cs="Roboto"/>
          <w:rtl w:val="0"/>
        </w:rPr>
        <w:t>feeltebarkoem tjïrrehtidh juktie geograafeles tsiehkieh goerehtidh jïh åehpiedehtedh</w:t>
      </w:r>
    </w:p>
    <w:p>
      <w:pPr>
        <w:pStyle w:val="Heading3"/>
        <w:bidi w:val="0"/>
        <w:spacing w:after="280" w:afterAutospacing="1"/>
        <w:rPr>
          <w:rtl w:val="0"/>
        </w:rPr>
      </w:pPr>
      <w:r>
        <w:rPr>
          <w:rFonts w:ascii="Roboto" w:eastAsia="Roboto" w:hAnsi="Roboto" w:cs="Roboto"/>
          <w:rtl w:val="0"/>
        </w:rPr>
        <w:t xml:space="preserve">Jaabnan vuarjasjimmie </w:t>
      </w:r>
    </w:p>
    <w:p>
      <w:pPr>
        <w:bidi w:val="0"/>
        <w:spacing w:after="280" w:afterAutospacing="1"/>
        <w:rPr>
          <w:rtl w:val="0"/>
        </w:rPr>
      </w:pPr>
      <w:r>
        <w:rPr>
          <w:rFonts w:ascii="Roboto" w:eastAsia="Roboto" w:hAnsi="Roboto" w:cs="Roboto"/>
          <w:rtl w:val="0"/>
        </w:rPr>
        <w:t>Jaabnan vuarjasjimmie edtja viehkiehtidh lïeremem eevtjedh jïh maahtoem faagesne evtiedidh. Learohkh maahtoem geografijesne vuesiehtieh jïh evtiedieh gosse daajroem eatnemen jïh seabradahken bïjre nuhtjieh juktie goerehtidh jïh ussjedadtedh joekehts geograafeles tsiehkiej bijjeli. Dah aaj maahtoem evtiedieh gosse goerehtieh jïh goerkesem vuesiehtieh geograafeles prosesside, jïh ektiedimmieh heannadimmiej jïh jarkelimmiej gaskem vuejnieh ovmessie geograafeles njieptjine.</w:t>
      </w:r>
    </w:p>
    <w:p>
      <w:pPr>
        <w:bidi w:val="0"/>
        <w:spacing w:after="280" w:afterAutospacing="1"/>
        <w:rPr>
          <w:rtl w:val="0"/>
        </w:rPr>
      </w:pPr>
      <w:r>
        <w:rPr>
          <w:rFonts w:ascii="Roboto" w:eastAsia="Roboto" w:hAnsi="Roboto" w:cs="Roboto"/>
          <w:rtl w:val="0"/>
        </w:rPr>
        <w:t>Lohkehtæjja edtja sjïehteladtedh guktie learohkh leah meatan jïh lïeremelastose skreejrehtidh njaalmeldh, tjaaleldh jïh praktihkeles barkoevuekiej tjïrrh, guktie learohkh maehtieh maahtoem geografijesne vejtiestidh jïh vuesiehtidh. Lohkehtæjja jïh learohkh edtjieh soptsestalledh learohki evtiedimmien bïjre geografijesne. Learohkh edtjieh nuepiem åadtjodh pryövedh. Dan maahtoem mietie maam learohkh vuesiehtieh, edtjieh nuepiem åadtjodh baakoeh bïejedh dïsse maam dååjroeh sijjieh buektiehtieh, jïh jïjtsh faageles evtiedimmien bijjelen ussjedadtedh. Lohkehtæjja edtja dan guhkiebasse lïeremen bïjre bïhkedidh jïh lïerehtimmiem sjïehteladtedh guktie learohkh maehtieh bïhkedassem nuhtjedh sov daajroem jïh goerkesem evtiedidh guktie almetjh jïh eatneme sinsitniem baajnehtieh.</w:t>
      </w:r>
    </w:p>
    <w:p>
      <w:pPr>
        <w:pStyle w:val="Heading3"/>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Galhkuvevuarjasjimmie edtja dam tjåenghkies maahtoem vuesiehtidh maam learohke geografijesne åtna lierehtimmien mænngan. Lohkehtæjja edtja soejkesjidh jïh sjïehteladtedh guktie learohkh åadtjoeh sijjen maahtoem vuesiehtidh joekehtslaakan, mesnie goerkese, ussjedadteme jïh laejhtehks ussjedimmie, ovmessie ektiedimmine. Lohkehtæjja edtja karakteerem geografijese bïejedh dan maahtoen mietie maam learohke vuesiehtamme gosse learohke lea daajroeh jïh tjiehpiesvoeth ektesne nuhtjeme.</w:t>
      </w:r>
    </w:p>
    <w:p>
      <w:pPr>
        <w:pStyle w:val="Heading1"/>
        <w:bidi w:val="0"/>
        <w:spacing w:after="280" w:afterAutospacing="1"/>
        <w:rPr>
          <w:rtl w:val="0"/>
        </w:rPr>
      </w:pPr>
      <w:r>
        <w:rPr>
          <w:rFonts w:ascii="Roboto" w:eastAsia="Roboto" w:hAnsi="Roboto" w:cs="Roboto"/>
          <w:rtl w:val="0"/>
        </w:rPr>
        <w:t xml:space="preserve">Vuarjasjimmieöörnege </w:t>
      </w:r>
    </w:p>
    <w:p>
      <w:pPr>
        <w:pStyle w:val="Heading2"/>
        <w:bidi w:val="0"/>
        <w:spacing w:after="280" w:afterAutospacing="1"/>
        <w:rPr>
          <w:rtl w:val="0"/>
        </w:rPr>
      </w:pPr>
      <w:r>
        <w:rPr>
          <w:rFonts w:ascii="Roboto" w:eastAsia="Roboto" w:hAnsi="Roboto" w:cs="Roboto"/>
          <w:rtl w:val="0"/>
        </w:rPr>
        <w:t xml:space="preserve">Galhkuvevuarjasjimmie </w:t>
      </w:r>
    </w:p>
    <w:p>
      <w:pPr>
        <w:bidi w:val="0"/>
        <w:spacing w:after="280" w:afterAutospacing="1"/>
        <w:rPr>
          <w:rtl w:val="0"/>
        </w:rPr>
      </w:pPr>
      <w:r>
        <w:rPr>
          <w:rFonts w:ascii="Roboto" w:eastAsia="Roboto" w:hAnsi="Roboto" w:cs="Roboto"/>
          <w:rtl w:val="0"/>
        </w:rPr>
        <w:t>Jåa1 studiespesialiseeremen ööhpehtimmeiprogramme: Learohke edtja aktem galhkuvekarakteerem utnedh.</w:t>
      </w:r>
    </w:p>
    <w:p>
      <w:pPr>
        <w:bidi w:val="0"/>
        <w:spacing w:after="280" w:afterAutospacing="1"/>
        <w:rPr>
          <w:rtl w:val="0"/>
        </w:rPr>
      </w:pPr>
      <w:r>
        <w:rPr>
          <w:rFonts w:ascii="Roboto" w:eastAsia="Roboto" w:hAnsi="Roboto" w:cs="Roboto"/>
          <w:rtl w:val="0"/>
        </w:rPr>
        <w:t>Jåa2 ööhpehtimmieprogramme gaarsjelimmiefaagese, musihkese, daanhtsose jïh draamese, tjeahpose, hammoedæmman jïh arkitektuvrese jïh medijasse jïh gaskesadtemasse: Learohkh edtja aktem galhkuvekarakteerem utnedh.</w:t>
      </w:r>
    </w:p>
    <w:p>
      <w:pPr>
        <w:pStyle w:val="Heading2"/>
        <w:bidi w:val="0"/>
        <w:spacing w:after="280" w:afterAutospacing="1"/>
        <w:rPr>
          <w:rtl w:val="0"/>
        </w:rPr>
      </w:pPr>
      <w:r>
        <w:rPr>
          <w:rFonts w:ascii="Roboto" w:eastAsia="Roboto" w:hAnsi="Roboto" w:cs="Roboto"/>
          <w:rtl w:val="0"/>
        </w:rPr>
        <w:t xml:space="preserve">Eksamene learoehkidie </w:t>
      </w:r>
    </w:p>
    <w:p>
      <w:pPr>
        <w:bidi w:val="0"/>
        <w:spacing w:after="280" w:afterAutospacing="1"/>
        <w:rPr>
          <w:rtl w:val="0"/>
        </w:rPr>
      </w:pPr>
      <w:r>
        <w:rPr>
          <w:rFonts w:ascii="Roboto" w:eastAsia="Roboto" w:hAnsi="Roboto" w:cs="Roboto"/>
          <w:rtl w:val="0"/>
        </w:rPr>
        <w:t>Jåa 1 studiespesialiseeremen ööhpehtimmieprogramme: Learohke maahta njaalmeldh eksamenasse geasalgovvedh ryöjredimmiebieline. Njaalmeldh eksamene dorjesåvva jïh sensureereme sjædta voenges.</w:t>
      </w:r>
    </w:p>
    <w:p>
      <w:pPr>
        <w:bidi w:val="0"/>
        <w:spacing w:after="280" w:afterAutospacing="1"/>
        <w:rPr>
          <w:rtl w:val="0"/>
        </w:rPr>
      </w:pPr>
      <w:r>
        <w:rPr>
          <w:rFonts w:ascii="Roboto" w:eastAsia="Roboto" w:hAnsi="Roboto" w:cs="Roboto"/>
          <w:rtl w:val="0"/>
        </w:rPr>
        <w:t>Jåa2 ööhpehtimmieprogramme gaarsjelimmiefaagese, musihkese, daanhtsose jïh draamese, tjeahpose, hammoedæmman jïh arkitektuvrese jïh medijasse jïh gaskesadtemasse. Learohke maahta njaalmeldh eksamenasse geasalgovvedh ryöjredimmiebieline. njaalmeldh eksamene dorjesåvva jïh sensureereme sjædta voenges.</w:t>
      </w:r>
    </w:p>
    <w:p>
      <w:pPr>
        <w:pStyle w:val="Heading2"/>
        <w:bidi w:val="0"/>
        <w:spacing w:after="280" w:afterAutospacing="1"/>
        <w:rPr>
          <w:rtl w:val="0"/>
        </w:rPr>
      </w:pPr>
      <w:r>
        <w:rPr>
          <w:rFonts w:ascii="Roboto" w:eastAsia="Roboto" w:hAnsi="Roboto" w:cs="Roboto"/>
          <w:rtl w:val="0"/>
        </w:rPr>
        <w:t xml:space="preserve">Eksamene privatistide </w:t>
      </w:r>
    </w:p>
    <w:p>
      <w:pPr>
        <w:bidi w:val="0"/>
        <w:spacing w:after="280" w:afterAutospacing="1"/>
        <w:rPr>
          <w:rtl w:val="0"/>
        </w:rPr>
      </w:pPr>
      <w:r>
        <w:rPr>
          <w:rFonts w:ascii="Roboto" w:eastAsia="Roboto" w:hAnsi="Roboto" w:cs="Roboto"/>
          <w:rtl w:val="0"/>
        </w:rPr>
        <w:t>Jåa1 studijespesialiseeremen ööhpehtimmieprogramme: Privatiste edtja njaalmeldh eksamenem vaeltedh. Njaalmeldh eksamene dorjesåvva jïh sensureereme sjædta voenges. Fylhkentjïelte muana mejtie privatisth edtjieh ryöjredimmiebieliem åadtjodh voenges vadteme eksamenisnie.</w:t>
      </w:r>
    </w:p>
    <w:p>
      <w:pPr>
        <w:bidi w:val="0"/>
        <w:spacing w:after="280" w:afterAutospacing="1"/>
        <w:rPr>
          <w:rtl w:val="0"/>
        </w:rPr>
      </w:pPr>
      <w:r>
        <w:rPr>
          <w:rFonts w:ascii="Roboto" w:eastAsia="Roboto" w:hAnsi="Roboto" w:cs="Roboto"/>
          <w:rtl w:val="0"/>
        </w:rPr>
        <w:t>Jåa2 ööhpehtimmieprogramme gaarsjelimmiefaagese, musihkese, daanhtsose jïh draamese, tjeahpose, hammoedæmman jïh arkitektuvrese jïh medijasse jïh gaskesadtemasse. Privatiste edtja njaalmeldh eksamenem vaeltedh. Njaalmeldh eksamene dorjesåvva jïh sensureereme sjædta voenges. Fylhkentjïelte muana mejtie privatisth edtjieh ryöjredimmiebieliem åadtjodh voenges vadteme eksamenisnie.</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https://www.udir.no/lk20/GEO02-02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geografi fellesfag, samisk plan</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GEO02-02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GEO02-02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Learoesoejkesje – geografije, saemien soejkesje</dc:title>
  <cp:revision>1</cp:revision>
</cp:coreProperties>
</file>