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glassfaget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Glassfaget handler om å bearbeide, konstruere og montere glassprodukter i bygg, interiør og transportmidler. Faget skal gjøre lærlingene i stand til å velge materialer, arbeidsteknikker og utstyr som bidrar til å ivareta eksisterende og nye konstruksjoner, tilfredsstille kravene til estetikk og legge til rette for gjenvinning. Glassfagets bidrar til samfunnet gjennom å utdanne yrkesutøvere som kan sikre en håndverksmessig utførelse som gir estetiske og varige miljø- og energieffektive glassprodukter.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Glassfaget skal bidra til skaperglede og engasjement når lærlingene bearbeider, konstruerer og monterer glassprodukter med varige miljø- og energieffektive egenskaper. Faget fremmer kritisk tenkning og etisk bevissthet gjennom at lærlingene utfordres til å velge bærekraftige materialer, verktøy og arbeidsmetoder. Effektiv og miljøvennlig ressursutnyttelse og gjenbruk av materialer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verdien av kulturelt mangfold i bygg- og anleggsbransjen gjennom at lærlingene deltar i dialog om og reflekterer over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Videreforedling av glass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videreforedling av glass handler om å bearbeide glass industrielt til interiør- og eksteriørbruk. Det handler om å produsere glassløsninger som tar hensyn til ulike forhold og ulike kunders behov. Å velge materialer ut fra oppdrag og legge til rette for sortering og gjenvinning av glass inngår i kjerneelementet.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Glassmontering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glassmontering handler om å montere glass og andre elementer i bygg, interiør og transportmidler. Det handler om å velge materialer, verktøy og produksjonsmetoder med hensyn til ressursbruken og miljøet, og om å sikre rutiner for behandling av farlig avfall. Å forstå og bruke tegninger og beregninger til å planlegge og gjennomføre arbeidsoppdrag inngår i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Glasshåndverk, service og vedlikehold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glasshåndverk, service og vedlikehold handler om å reparere, utføre service på og vedlikeholde glass, plast, elementer og beslag. Kjerneelementet handler også om å ramme inn bilder, kunst og gjenstander i glass. Å bruke materialer, utstyr og teknikker som bidrar til riktig bruk av glass og fremmer det estetiske uttrykket er også en del av kjerneelementet. Det handler videre om å bruke fagterminologi til å vurdere faglige løsninger og prosesser.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konstruksjon av glassprodukter i bygg, interiør og transportmidler. Kjerneelementet innebærer å risikovurdere arbeidet i samsvar med gjeldende regelverk og gjennomføre sikker jobb-analyse.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glassfaget handler det tverrfaglige temaet bærekraftig utvikling om å velge materialer og produksjonsmetoder som gir energieffektive og varige konstruksjoner. Videre innebærer det å bruke materialene med hensyn til det indre og ytre miljøet. Bærekraftig utvikling handler også om å resirkulere og håndtere avfall på en måte som minimerer belastningen på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glassfaget innebærer å lytte til og gi respons i spontan og forberedt samtale. Det innebærer også å bruke fagterminologi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glassfaget innebærer å bruke fagterminologi til å utforme tekster tilpasset mottaker og formål. Det innebærer også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glassfaget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glassfaget innebærer å hente ut, beskrive og tolke informasjon fra et tallmateriale. Videre innebærer det å beregne omkrets, mengder, areal, volum og vekt knyttet til dimensjonering av glassløsninger. Det innebærer også å ta mål, beregne høyder og vinkler og bruke målestokk i forbindelse med målsatte tegninger og gjøre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glassfaget innebærer å bruke digitale ressurser til å drive prosjekter, rapportere, dokumentere og kommunisere. Videre innebærer det å søke etter og innhente informasjon og å vurdere troverdigheten av informasjonen. Digitale ferdigheter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glassfaget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bearbeiding, konstruksjon og montering av glassprodukter etter tegninger, beskrivelser og preaksepterte løsninger, arbeide i tråd med gjeldende krav til helse, miljø og sikkerhet og reflektere over konsekvensene av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 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reflektere over konsekvenser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vurdere muligheter for gjenbruk og reflektere over konsekvenser av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glass med kitt og stift og drøfte hvordan tradisjonelle arbeidsmetodene ivaretar fagets egenart og 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verktøy, skjære og bearbeide glass, kartong, tre, plast og metaller og vurdere konsekvenser av feilvalg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med andre faggrupper og kunder om arbeidsoppdrag og presentere løsningsforslag i tråd med estetiske 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fugemasse og lim, forstå hvordan disse virker sammen og vurdere hvordan bindemidlenes egenskaper påvirker de ferdige konstruksjonene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bruke og vedlikeholde maskiner, redskaper og utstyr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diagnostisere, feilsøke og kalibrere digitale og elektriske komponenter og kontrollere ferdig 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komponenter ved bruk av datamaskinbasert nummeringsstyring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justere lås og beslag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glass og tilhørende elementer etter tegninger og beskrivelser og dokumentere arbeidet i tråd med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vedlikeholde systemer for solavskjerming og innsynsskjerming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funksjonen og virkemåten til smarte glass og vurdere løsninger for fornybar energi der glasset er det bærende elementet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glassløsninger ut fra kravspesifikasjoner i henhold til standarder og preaksepterte løsninger og reflektere over hvordan ulike glassløsninger påvirker sikkerhet, energibruk, innemiljø, dagslys, støy og komfort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glass i kjøretøy i tråd med spesifikasjoner og dokumentere arbeidet i tråd med gjeldende regelverk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arbeidsgiverens og arbeidstakerens plikter og rettigheter og reflektere over krav og forventinger som blir stilt til et likeverdig og inkluderende yrkesfelleskap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glassfaget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glassfaget. Lærlingene skal få mulighet til å uttrykke hva de opplever at de mestrer, og til å reflektere over sin egen faglige utvikling. Instruktøren skal gi veiledning om videre læring og tilpasse opplæringen slik at lærlingen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glassfaget skal avsluttes med en fagprøve. Alle skal opp til fagprøven, som skal gjennomføres over minst fire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https://www.udir.no/lk20/GLA03-02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glassfaget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GLA03-02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GLA03-02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glassfaget</dc:title>
  <cp:revision>1</cp:revision>
</cp:coreProperties>
</file>