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gravørfaget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10.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Gravørfaget handler om å tilvirke tekst og inskripsjoner på ulike produkter. Gjennom kreativt og nyskapende arbeid utvikler lærlingene forståelse av sammenhengen mellom form og funksjon i arbeidet med dekorgravering, inskripsjoner og framstilling av produkter med varig bruksverdi og kulturhistorisk verdi. Faget skal sette framtidige yrkesutøvere i stand til å gravere produkter til et bredt spekter av private og offentlige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Gravørfaget skal bidra til å videreføre tradisjonell håndverkskunnskap om tilvirking av tekst og inskripsjon på forskjellige produkter i ulike metaller og om bevaring av ressurser for framtiden. Faget skal bidra til å skape respekt for og forståelse av kulturarv, og på dette faglige grunnlaget kan nye løsninger utvikles. Lærlingene skal oppleve mestring og finne sin egen faglige identitet gjennom å utvikle håndlag og reflektere over håndverksutførelsen i arbeidet med gravering. Faget skal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Tegning og formforståelse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tegning og formforståelse handler om form, linjer og proporsjoner. Det innebærer å utforme tekst og inskripsjoner i forskjellige stilarter fra ulike kulturer, tegne bildeprospekter og forme ornamenter, monogrammer og heraldiske våpen. Kjerneelementet handler videre om å lage en tredimensjonal gravyre med utgangspunkt i en tegning.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Materialer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materialer handler om materialenes egenskaper og kvaliteter i forbindelse med gravering og valg av utstyr og framgangsmåte for aktuelle gravyrer gjennom praktisk arbeid i metaller, horn, bein, tre og plast. Videre handler det om sammenhengen mellom materialets egenskaper, særpreg, varmebehandling og ønsket uttrykk.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Verktøy og maskiner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verktøy og maskiner handler om bruk av gravørfagets håndverktøy og maskiner. Det innebærer å bruke tradisjonelt håndverktøy, maskiner og hjelpeverktøy i samspill med moderne teknikker og digitale ressurser. Videre handler det om å anvende og vedlikeholde verktøy og utstyr i henhold til gjeldende regelverk for helse, miljø og sikkerhet.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gravørfaget handler det tverrfaglige temaet bærekraftig utvikling om å reflektere kritisk over valg av materialer i arbeidet med gravering og hvordan dette kan påvirke ressursbruk og kvalitet i produksjonen. Videre handler det om å videreutvikle og skape nye håndverksprodukter med hensyn til god ressursforvaltning, kvalitet og framstilling av gjenstander med varig verdi. Videre handler det om faget som en del av arbeidet med å sikre verdens kultur- og naturarv.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gravørfaget innebærer å uttrykke egne meninger, lytte til og gi respons i spontan og forberedt samtale. Det innebærer også å bruke fagspråk i drøfting og refleksjon over faglige emner og bygge opp argumentasjon og tilpasse kommunikasjonen til mottaker og formål. Det innebærer å presentere muligheter og begrensninger ved oppdraget og anbefale løsninger.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gravørfaget innebærer å bruke fagspråk og formidle beskrivelser av arbeidsoppgaver tilpasset mottaker og formål. Videre handler det om å være nøye med rettskrivning slik at inngravering og andre oppdrag blir riktig utført.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gravørfaget innebærer å bruke faglitteratur og å finne og vurdere innhold i arbeidsoppgaver og instruksjoner. Det innebærer videre å sammenligne, tolke og systematisere informasjon i ulike tekster, tegninger, tekniske beskrivelser og veiledninger med tegn og symboler for å trekke faglige slutninger.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gravørfaget innebærer å beregne pris, tidsbruk og materialkostnader. Det innebærer også å beregne linjehøyde, avstand, størrelse og plassering på større inskripsjoner over flere linjer og størrelser på sjablonger i forhold til det ferdige produktet. Videre handler det om å bruke og bearbeide informasjonen for å forstå og vise sammenhenger og å sammenligne og presentere resultater på ulike måter. 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gravørfaget innebærer å bruke digitale ressurser til å innhente informasjon og å kommunisere og presentere eget arbeid. Digitale ferdigheter vil videre si å vurdere, bearbeide og sammenstille informasjon, være kildekritisk og vise til kilder. Det handler også om å utvikle etisk bevissthet og vise digital dømmekraft ved å følge regler og normer. Digitale ferdigheter i gravørfaget handler videre om å bruke digitale måleverktøy og arbeide med digitalt styrte maskiner.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 Kompetansemål og vurdering gravørfaget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 med utgangspunkt i egne ideer og etter kundens ønske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fagets historie, tradisjon og egenart som inspirasjon til egen produktutvikling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estetikk og design med kunder, kolleger og andre, selvstendig og i samarbeid med andre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tegne og gravere inskripsjoner og sjablonger med forskjellige teknikker i et bredt utvalg av skrifttyper og prospekter i ulike materialer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tegne og gravere logoer, monogrammer, mønstre og heraldiske våpen på ulike produkter og materialer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vurdere, tilpasse og forenkle tegning ut fra ønsket sluttresultat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og bruke arbeidstegninger og annen visuell informasjon i produktutvikling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velge, tilpasse og bruke ulike typer håndverktøy, maskiner og digitale ressurser i produksjonen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nødvendig vedlikehold på maskiner og verktøy og følge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materialers egenskaper og bruksområder og bruke denne kunnskapen til å vurdere materialvalg, ressursbruk, kvalitet og verdi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skravere med stikkel og matt punsel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utføre etterbehandling og overflatebehandling av graverte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presentere, dokumentere og markedsføre egne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tid og pris på egne produkter og tjenester og vurdere sammenhengen mellom materialvalg,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følge gjeldende regelverk for helse, miljø og sikkerhet i alt arbeid på verkstedet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gravørfaget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gravørfaget.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gravørfaget skal avsluttes med en svenneprøve. Alle skal opp til svenneprøven, som skal gjennomføres innenfor en tidsramme på fem til syv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https://www.udir.no/lk20/GRF03-02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gravørfaget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GRF03-02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GRF03-02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gravørfaget</dc:title>
  <cp:revision>1</cp:revision>
</cp:coreProperties>
</file>