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gjørtlerfaget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10. februar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Gjørtlerfaget handler om produksjon av små serier og enkeltgjenstander i kobberlegeringer som messing og bronse. Gjennom praktisk arbeid med tradisjonelle støpe- og bearbeidingsteknikker for uedle metaller i restaurering og nyproduksjon kan lærlingene utvikle kunnskap om materialer og stilarter innenfor kunst- og bruksgjenstander. Faget skal sette framtidige yrkesutøvere i stand til å utføre tradisjonell restaurering, rekonstruksjon og nyskaping av gjenstander innenfor interiør- og kunstfeltet til et bredt spekter av private og offentlige kunder.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Lærlingene skal oppleve mestring og finne sin egen faglige identitet gjennom å utvikle håndlag og reflektere over håndverksutførelsen i arbeid med gjørtlerprodukter. Gjørtlerfaget skal bidra til utvikling av produkter med utgangspunkt i bærekraft, kvalitet, kultur og historie. Faget viderefører tradisjonell håndverkskunnskap og tar vare på ressurser for framtiden. Videre bidrar faget til å skape respekt for og forståelse av kultur- og naturarv, og på dette grunnlaget kan nye løsninger utvikles. Faget skal bidra til å gi lærlingene kunnskap om arbeidsgivers og arbeidstakers plikter og rettigheter og om betydningen av trepartssamarbeidet, der arbeidsgiveren, arbeidstakeren og myndighetene jobber sammen for å utvikle faget og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Støping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støping handler om å lage og bruke modeller og støpeformer til å støpe et ferdig produkt. Det innebærer å lage tradisjonelle støpeformer i råsand eller andre typer former i moderne materialer og å fylle dem med smeltet metall. Videre handler det om kunnskap om grunnstoffer, legeringer, ulike støpetemperaturer og smelteteknikker og hvordan disse anvendes i støpeprosessen.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Bearbeiding av metall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bearbeiding av metall handler om å overflatebehandle ulike metallgjenstander for hånd og med maskiner. Det innebærer valg og bruk av ulike teknikker for reparasjon og vedlikehold for å tilbakeføre gjenstander til en tidligere tilstand, og det innebærer kunnskap om både legeringer og kjemikalier. Videre handler det om å se sammenhengen mellom fagets historie, stilhistorie, ulike metallers egenskaper, gjenstanders funksjon og verdi og kundens ønsker.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helse, miljø og sikkerhet handler om å følge gjeldende regelverk for helse, miljø og sikkerhet under støping av flytende metaller i produksjonen. Det innebærer kunnskap om utslipp og avfallshåndtering knyttet til verkstedets produksjon og å utføre tiltak for å minimere miljøbelastningene.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gjørtlerfaget handler det tverrfaglige temaet bærekraftig utvikling om å reflektere kritisk over hvordan miljøavtrykket fra produksjonen kan minimeres. Det innebærer å følge regler for utslipp og avfallshåndtering og å resirkulere og gjenbruke metaller. Videre handler det om å tilvirke varige gjenstander i kobberlegeringer og å vedlikeholde og reparere nye og eldre gjenstander. Det handler også om at faget er en del av arbeidet med å sikre verdens kulturarv og å fremme regionale og lokale kulturer, tradisjoner og produkter.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gjørtlerfaget innebærer å lytte til og gi respons i spontan og forberedt samtale. Det innebærer også å bruke fagspråk i kommunikasjon med andre,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i gjørtlerfaget innebærer å bruke fagspråk til å utforme tekster tilpasset mottaker og formål. Det innebærer også å utforske og reflektere over faglige emner og problemstillinger og å planlegge og dokumentere arbeid gjennom tekst og visualiseringer.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gjørtlerfaget innebærer å finne og vurdere informasjon i faglitteratur, ulike tekster, arbeidsbeskrivelser, tegninger, bilder, illustrasjoner, bruksanvisninger og regelverk. Det innebærer også å sammenligne, tolke informasjon og trekke faglige slutninger ut fra kjent og ukjent fagstoff. Det innebærer også å bruke kilder på en kritisk måte som lar seg etterprøve.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gjørtlerfaget innebærer å hente ut, beskrive og tolke informasjon fra et tallmateriale. Det innebærer også å beregne materialforbruk, volum, form og størrelser til arbeidsoperasjonen. Det innebærer også å gjøre økonomiske beregninger i forbindelse med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gjørtlerfaget innebærer å bruke digitale ressurser til å innhente informasjon og å kommunisere og presentere eget arbeid. Digitale ferdigheter vil videre si å vurdere, bearbeide og sammenstille informasjon, være kildekritisk og vise til kilder. Det handler også om å utvikle etisk bevissthet og vise digital dømmekraft ved å følge regler og normer. Videre handler det om å bruke digitale ressurser for å framstille produkter og løse praktiske og håndverksfaglige oppgaver.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gjørtlerfaget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 fra idé til ferdig produkt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fagets historie og tradisjon og anvende dette som inspirasjon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estetikk og design med kunder, kolleger og andre i eget og andres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og vurdere informasjon for å analysere faglige spørsmål og problemstillinger og bruke kildene på en måte som lar seg etterprøve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ulike teknikker, materialer, verktøy og maskiner ut fra arbeidsoppgaven og gjøre rede for hvordan ulike valg påvirker støpeform, produkt, holdbarhet, ressursbruk og miljø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bruke ulike typer form- og kjernesand, bindemidler og tilsatsmaterialer og bruke denne kunnskapen i utvikling av sandformer med løpsetting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ulike metallegeringer og gjøre rede for hvordan ulike smelte- og støpetemperaturer påvirker resultatet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og vedlikeholde hånd- og maskinverktøy og følge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bruke ulike slipe- og poleringsteknikker og gjøre rede for hvordan ulike valg påvirker produkt og sluttresultat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bruke forskjellige sammenføyningsteknikker ut fra valgt støpeform og produkt og gjøre rede for hvordan ulike valg påvirker produktet og sluttresultatet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arbeidsrelevant verneutstyr og følge gjeldende regelverk for helse, miljø og sikkerhet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gjenstanders alder og stilart og bruke ulike rengjørings- og konserveringsteknikker for metall i henhold til antikvariske verdier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rekonstruere manglende ornamenter i forbindelse med restaurering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egne produksjoner og restaureringsarbeider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anvende tilgjengelig faglitteratur og redskaper for å gjøre støpefeilanalyser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tid og pris på egne produkter og tjenester og vurdere sammenhengen mellom materialvalg, produktivitet, lønnsomhet og miljø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gjørtlerfaget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gjørtlerfaget.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gjørtlerfaget skal avsluttes med en svenneprøve. Alle skal opp til svenneprøven, som skal gjennomføres over minst fem virkedager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https://www.udir.no/lk20/GTL03-02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gjørtlerfaget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GTL03-02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GTL03-02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gjørtlerfaget</dc:title>
  <cp:revision>1</cp:revision>
</cp:coreProperties>
</file>