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gullsmedfaget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15.juni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gullsmedfaget handler om håndverksproduksjon og formgivning av tradisjonelle og moderne smykker i edle metaller. Lærlingene skal utvikle kompetanse i faget ved ta i bruk tradisjonelle håndverksteknikker og produsere og reparere gullsmedprodukter. Gjennom å gjøre praktisk arbeid utvikler lærlingene også kompetanse om teknikker, materialer og stilarter. Faget skal utvikle yrkesutøvere som kan dekke behovet for tradisjonelt gullsmedarbeid til et bredt spekter av kunder.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gullsmedfaget skal ruste lærlingene til å utvikle, produsere og reparere tradisjonelle og nye smykker, med utgangspunkt i kvalitet, gullsmedfagets nasjonale, samiske og internasjonale håndverkstradisjoner og bærekraft. Lærlingene skal oppleve mestring og finne sin egen faglige identitet gjennom å utvikle håndlag og reflektere over håndverksutførelsen i arbeid med smykker. Videre bidrar faget til å skape respekt og forståelse for kultur- og naturarv, og på dette grunnlaget kan nye løsninger utvikles. Faget skal også bidra til å gi lærlingene kunnskap om arbeidsgivers og arbeidstakers plikter og rettigheter og om betydningen av trepartssamarbeidet, der arbeidsgiveren, arbeidstakeren og myndighetene jobber sammen for å utvikle faget og et bedre arbeidsliv.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Gullsmedhåndverk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gullsmedhåndverk handler om å forme edle metaller til smykker. Det innebærer nøyaktighet, en estetisk formsans og valg og bruk av tradisjonelle og nye gullsmedteknikker i produktutvikling og reparasjon av smykker.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Gullsmedverktøy og materialforståelse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gullsmedverktøy og materialkunnskap handler om å tilpasse, vedlikeholde og anvende gullsmedverktøy og maskiner. Materialkunnskap handler om kjennskap til og bruk av metaller og deres egenskaper, formbarhet og hvordan metaller reagerer i møte med varme under gløding og lodding. Videre handler det om steiner, perler og galvaniske prosesser og hvordan disse brukes i smykkeproduksjon og reparasjon.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Produktutvikling og teknologi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produktutvikling og teknologi handler om prosessen fra idé til ferdig smykke og om å bruke tegning, modellering og gullsmedtekniske løsninger. Teknologi i gullsmedfaget handler om å bruke digitale ressurser i designprosessen.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Kundekommunikasjon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kundekommunikasjon handler om å analysere og tolke kundenes bestillinger og lage og tilpasse smykker og reparasjoner ut fra kundens ønsker og behov. Videre handler det om sammenhengen mellom kostnader og inntekter i egen produksjon. Det innebærer å kunne vurdere lønnsomheten i valg av framgangsmåte i arbeidsprosesser.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Helse, miljø og sikkerhet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helse, miljø og sikkerhet i gullsmedfaget handler om å forebygge og ivareta egen og andres helse under arbeidet på verkstedet. Videre handler det om ergonomiske arbeidsstillinger og rutinemessig bruk av verneutstyr. Det innebærer å bruke sikkerhetsdatablader slik at kjemikalier og skadelig avfall behandles forsvarlig.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Folkehelse og livsmestring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I vg3 gullsmedfaget handler det tverrfaglige temaet folkehelse og livsmestring om å utvikle håndlag, gode arbeidsrutiner, evne til problemløsing og om å utvikle identitet og å ta selvstendige og ansvarlige valg i eget liv og i skapende arbeid. Det handler også om hvordan man kan gi uttrykk for egne opplevelser, tanker og meninger i samarbeid med andre og i arbeidet med oppgaver innenfor gullsmedfaget.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gullsmedfaget handler det tverrfaglige temaet bærekraftig utvikling om å reflektere kritisk rundt valg av materialer, produksjonsmetoder, verktøy og maskiner i en etisk og bærekraftig produksjon og hvordan dette kan påvirke utslipp og miljøavtrykk. Det innebærer å legge vekt på produksjon av holdbare produkter der vedlikehold og reparasjon er mulig, og å videreutvikle og skape nye gullsmedprodukter med god og varig kvalitet. Bærekraftig utvikling handler også om at faget er en del av arbeidet med å sikre verdens natur- og kulturarv.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gullsmedfaget innebærer å lytte til og gi respons i spontan og forberedt samtale. Det innebærer å bruke fagspråk i kommunikasjon med kunder, leverandører, kolleger og andre samarbeidspartnere og å tilpasse kommunikasjonen til mottaker og formål. Lærlingene utvikler muntlige ferdigheter når de drøfter, reflekterer og presenterer smykker og metoder alene og i fellesskap.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gullsmedfaget innebærer å bruke fagspråk til å utforme tekster tilpasset mottaker og formål. Det innebærer å lage arbeidstegninger og å presentere og dokumentere arbeidsprosesser gjennom tekst og visualiseringer til kunder, kolleger, leverandører og andre samarbeidspartnere. Videre innebærer det å utforske og reflektere over faglige emner og problemstillinger, bygge opp argumentasjon og revidere egne tekster.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gullsmedfaget innebærer å finne og vurdere informasjon i faglitteratur, sikkerhetsdatablader, arbeidsbeskrivelser, arbeidstegninger, bilder og illustrasjoner. Det innebærer også å sammenligne, tolke informasjon og trekke faglige slutninger ut fra kjent og ukjent fagstoff. Videre innebærer det å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gullsmedfaget innebærer å hente ut, beskrive og tolke informasjon fra et tallmateriale. Det innebærer å bruke og bearbeide informasjonen for å forstå og vise sammenhenger og å sammenligne og presentere resultater på ulike måter. Videre innebærer det å beregne vekt, volum, dimensjoner, mengde, størrelser, vinkler og styrkeforhold og konstruere og rekonstruere former. Det innebærer også å gjøre økonomiske beregninger i forbindelse med pristilbud.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gullsmedfaget innebærer å bruke digitale ressurser til å innhente informasjon og å kommunisere, presentere og dokumentere eget arbeid. Digitale ferdigheter innebærer videre å vurdere, bearbeide og sammenstille informasjon, være kildekritisk og vise til kilder. Det innebærer også å utvikle etisk bevissthet og vise digital dømmekraft ved å følge regler og normer.</w:t>
      </w:r>
    </w:p>
    <w:p>
      <w:pPr>
        <w:bidi w:val="0"/>
        <w:spacing w:after="280" w:afterAutospacing="1"/>
        <w:rPr>
          <w:rtl w:val="0"/>
        </w:rPr>
      </w:pP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gullsmedfaget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eget arbeid med utgangspunkt i egne ideer og etter kundens behov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utvikle, konkretisere og presentere ideer til smykker for kunder, kolleger og samarbeidspartnere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tegne og modellere smykker med og uten digitale ressurser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utvikle, lage og ferdigstille smykker i edle metaller og gjøre rede for hvordan presisjon og nøyaktighet påvirker ønsket 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måle opp og sage detaljerte mønstre i flatt og knoppet metall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punktloddinger og langloddinger på edle metaller og reflektere over hvordan varme påvirker ønsket 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smi og bukke ulike deler og montere disse til ferdige smykker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lage og tilpasse forskjellige låsmekanismer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utvalgte steiner og lage klofatninger med utsagde og påloddede klør og sariefatninger til disse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tilpasse og fatte utvalgte steiner i sariefatning, klofatning og gnifatning og måle opp materiale til stikkfatninger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ulike overflatebehandlinger som filing, smergling, sliping og polering på smykker i edle metaller og gjøre rede for hvordan ulike valg påvirker ønsket uttrykk og resultat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behov for og utføre reparasjon av smykker ut fra en bestilling og kundens behov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tilpasse punsler og stikler og vedlikeholde håndverktøy og maskiner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de grunnleggende prinsippene for behandling av steiner, perler, edle metaller og galvaniske prosesser i smykkeproduksjon og hvordan dette påvirker smykkeproduksjon, holdbarhet, kvalitet og miljø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edelmetallenes egenskaper og beregne ulike legeringer, vekt og volum og bruke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gjøre rede for teknikkene siselering, gravering og emaljering og bruke denne kunnskapen i veiledning av kunder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utforske ulike støpeteknikker i gullsmedfaget og anvende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undersøke tradisjoner og kulturelt særpreg innenfor gullsmedarbeid og anvende denne kunnskapen i eget arbeid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beregne tid og pris på egne smykker og reparasjoner og vurdere sammenhengen mellom materialvalg, produktivitet og lønnsomhet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fagterminologi digitalt, skriftlig og muntlig i kommunikasjon med kolleger, leverandører og kunder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finne informasjon for å drøfte faglige spørsmål og problemstillinger og bruke kildene på en måte som lar seg etterprøve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velge og bruke hensiktsmessige ergonomiske arbeidsstillinger i arbeidet på arbeidsplassen og følge gjeldende regelverk for helse, miljø og sikkerhet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gjennomføre trygg bruk og avfallshåndtering av kjemikalier og materialer og gjøre rede for og bruke sikkerhetsdatablader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arbeide etter regelverk og avtaler som regulerer arbeidsforholdet i faget, og gjøre rede for arbeidsgiverens og arbeidstakerens plikter og rettigheter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gullsmedfaget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gullsmedfaget.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svenneprøven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gullsmedfaget skal avsluttes med en svenneprøve. Alle skal opp til svenneprøven, som skal gjennomføres innenfor en tidsramme på åtte til ti virkedager.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https://www.udir.no/lk20/GUL03-02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gullsmedfaget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GUL03-02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GUL03-02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gullsmedfaget</dc:title>
  <cp:revision>1</cp:revision>
</cp:coreProperties>
</file>