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håndbokbinderfaget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10. februar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Håndbokbinderfaget handler om å ta vare på gamle bøker, binde nye bøker og å lage esker, kassetter og mapper. Gjennom praktisk arbeid i tradisjonelle håndbokbinderteknikker utvikler lærlingene kunnskap om bokens konstruksjon, innbinding, dekorering og materialer. Faget skal sette framtidige yrkesutøvere i stand til å utføre tradisjonell bokbinding til et bredt spekter av private og offentlige kunder.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Lærlingene skal oppleve mestring og finne sin egen faglige identitet gjennom å utvikle håndlag og reflektere over håndverksutførelsen i arbeid med tradisjonelle bokbinderprodukter. Faget skal bidra til utvikling av produkter med utgangspunkt i bærekraft, kvalitet, kultur og historie. Faget viderefører tradisjonell håndverkskunnskap og tar vare på ressurser for framtiden. Videre bidrar fagene til å skape respekt for og forståelse av kultur- og naturarv, og på dette grunnlaget kan nye løsninger utvikles. Faget skal bidra til å gi lærlingene kunnskap om arbeidsgivers og arbeidstakers plikter og rettigheter og om betydningen av trepartssamarbeidet, der arbeidsgiveren, arbeidstakeren og myndighetene jobber sammen for å utvikle faget og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Håndverk og materialer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håndverk og materialer handler om sammenhengen mellom ulike innbindingsteknikker og bruk av materialer og limtyper. Det innebærer å bruke og vedlikeholde ulike håndverktøy, maskiner og utstyr. Helse, miljø og sikkerhet i håndbokbinderfaget handler om å sikre gode lysforhold, variere arbeidsstillinger og ha rutiner for å håndtere avfall og helseskadelige stoffer på arbeidsplassen.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Kultur og tradisjon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kultur og tradisjon handler om å ta vare på og videreføre gamle håndverkstradisjoner og skriftlig kulturarv. Håndbokbinderen kan bruke nye og gamle teknikker for å lage bøker, esker og kassetter og kan utføre reparasjoner og restaureringsarbeid på bøker og papir.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Formgiving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formgiving handler om praktisk arbeid med bokdesign og bokproduksjon. Det innebærer å utvikle design fra idé til ferdig produkt, typografi og dekor. Videre handler det om å velge materialer og farger samt preg som passer til produktet.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 håndbokbinderfaget handler det tverrfaglige temaet folkehelse og livsmestring om å utvikle håndlag, gode arbeidsrutiner, evne til problemløsing og om å utvikle identitet og å ta ansvarlige valg i eget liv og i skapende arbeid. Det handler også om hvordan man kan gi uttrykk for egne opplevelser, tanker og meninger i samarbeid med andre og i arbeidet med oppgaver innenfor håndbokbinderfaget.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håndbokbinderfaget handler det tverrfaglige temaet bærekraftig utvikling om å reflektere kritisk over produksjonsmetoder og miljøbevisst bruk av materialer og verktøy. Videre handler det om å utføre reparasjoner og å videreutvikle og skape nye håndbokbinderprodukter med god og varig kvalitet. Det handler også om at faget er en del av arbeidet med å sikre verdens kulturarv.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håndbokbinderfaget innebærer å lytte til og gi respons i spontan og forberedt samtale. Det innebærer også å bruke fagspråk i kommunikasjon med andre,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håndbokbinderfaget innebærer å bruke fagspråk til å utforme tekster tilpasset mottaker og formål. Det innebærer å lage arbeidsbeskrivelser og dokumentere arbeidsprosesser gjennom tekst og visualiseringer. Det handler videre om rettskriving og nøyaktig korrektur ved preging og forgylling av titler på bøker.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håndbokbinderfaget innebærer å finne og vurdere informasjon i faglitteratur, ulike tekster, arbeidsbeskrivelser, tegninger, bilder, illustrasjoner og ordre- og prosessbeskrivelser. Det innebærer også å sammenligne, tolke informasjon og trekke faglige slutninger ut fra kjent og ukjent fagstoff. Det innebærer også å bruke kilder på en kritisk måte som lar seg etterprøve.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håndbokbinderfaget innebærer å hente ut, beskrive og tolke informasjon fra et tallmateriale. Det innebærer også å beregne materialforbruk, balanse, kontraster og avstander mellom de ulike elementene på bøker og esker. Det innebærer også å gjøre økonomiske beregninger i forbindelse med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håndbokbinderfaget innebærer å bruke digitale ressurser til å innhente informasjon og å kommunisere og presentere eget arbeid. Digitale ferdigheter vil videre si å vurdere, bearbeide og sammenstille informasjon, være kildekritisk og vise til kilder. Det handler også om å utvikle etisk bevissthet og vise digital dømmekraft ved å følge regler og normer. Videre handler det om å bruke digitale ressurser for å lage skisser og arbeidstegninger og løse praktiske og håndverksfaglige oppgaver.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håndbokbinderfaget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binde bøker for hånd med skinn og andre bokbindermaterialer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bøkenes oppbygning og ulike bruksområder, velge innbinding ut fra ønsket behov og uttrykk og presentere ideene for kunder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finne fiberretningen i papir og bruke den riktig i innbindingen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bruke ulike materialtyper og klebestoffer ut fra det produktet som skal lages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og vedlikeholde maskiner, utstyr og verktøy for håndbokbinding og ut fra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utforske, skissere og plassere dekor og typografi til utvendig preg og forgylling med og uten digitale verktøy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prege og forgylle med presse og for hånd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tilpassede esker, kassetter og mapper ut fra ulike bruksområder og kundens bestilling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og bruke produksjonsordrer, førsteeksemplarer og maler som referanse under produksjonen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en serieproduksjon og binde inn små opplag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og presentere kostnader for valgte materialer, innbindingsteknikker og tidsforbruk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og tilpasse ulike kommunikasjonsformer rettet mot kunder, kolleger og andre samarbeidspartnere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utføre reparasjoner, restaureringer og ombindinger av gamle og nye bøker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bokens betydning i et historisk perspektiv og forklare håndbokbinderens rolle i denne sammenheng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hvordan ulike materialer, teknikker og verktøy påvirker holdbarheten og miljøet, og anvende denne kunnskapen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finne og vurdere informasjon for å analysere faglige spørsmål og problemstillinger og bruke kildene på en måte som lar seg etterprøve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håndbokbinderfaget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håndbokbinderfaget.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Opplæringen i håndbokbinderfaget skal avsluttes med en svenneprøve. Alle skal opp til svenneprøven, som skal gjennomføres over minst fem virkedager.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https://www.udir.no/lk20/HBB03-02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håndbokbinderfaget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HBB03-02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HBB03-02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håndbokbinderfaget</dc:title>
  <cp:revision>1</cp:revision>
</cp:coreProperties>
</file>