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vg3 horn-, bein- og metallduodjifaget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Dette er en oversettelse av den fastsatte læreplanteksten. Læreplanen er fastsatt på nordsamisk.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Sametinget 04.05.2021 med hjemmel i lov av 17. juli 1998 nr. 61 om grunnskolen og den vidaregåande opplæringa (opplæringslova) § 6-4 andre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01.08.2022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Vg3 horn-, bein- og metallduodji-/duodje-/duedtiefaget handler om håndverksproduksjon, reparasjon og restaurering av samiske tradisjonelle bruksprodukter. Gjennom praktisk arbeid i horn, bein, metall og andre materialer og å bruke ulike redskaper og maskiner utvikler lærlingene håndverksferdigheter og forståelse av tradisjon, form og teknikk i duodji-/duodje-/duedtiefaget. Lærlingene skal utforske, utvikle ideer og bruke innovative prosesser for å skape nye bruksprodukter. Duodji-/duodje-/duedtiefaget skal forberede lærlingene til å dekke samfunnets etterspørsel etter håndlagde tradisjonelle og nyutviklede produkter. Det betyr at duodji-/duodje-/duedtiefaget skal sikre at det utdannes utøvere i både tradisjonell og framtidsrettet duodji-/duodje-/duedtie med forankring i urfolkskunnskap.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Vg3 horn-, bein- og metallduodji-/duodje-/duedtiefaget skal bidra til å fremme faglig identitet, skaperglede og forståelse av normer, etikk og estetiske uttrykk i duodji. Gjennom arbeidet med faget skal lærlingene tilegne seg kunnskap om mangfold og variasjon i samisk kulturarv. Kunnskapen om tradisjon skal bidra til å gi lærlingene respekt for naturen og forståelse av sammenhengen mellom ressursbruk og behovet for å ta vare på naturressurser for framtidige generasjoner. Faget skal bidra til å gi lærlingene kunnskap om arbeidsgivers og arbeidstakers plikter og rettigheter og om betydningen av trepartssamarbeidet, der arbeidsgiveren, arbeidstakeren og myndighetene jobber sammen for å utvikle etgodt arbeidsliv.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Materialvalg og Kulturarv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materialvalg og kulturarv handler om å skaffe til veie og velge ut egnede materialer til horn-, bein- og metallprodukter, bearbeide dem og oppbevare dem på en tradisjonell måte. Videre handler kjerneelementet om hvordan samisk kulturarv gjennom symbolbruk, utforming av ornamentikk og bruk av det er forankret i samiskspråk og tradisjoner.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Duodji-/duodje-/duetie, redskaper og maskiner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duodji-/duodje-/duedtie, redskaper og maskiner handler om å utøve duodji-/duodje-/duedtie og bruke ulike håndverksteknikker i horn, bein, metall og andre materialer. Det handler om å forstå materialenes forskjellige egenskaper og velge og bruke ulike redskaper og maskiner ut fra arbeidet som skal utføres. Kjerneelementet handler også om å arbeide i tråd med gjeldende regelverk for helse, miljø og sikkerhet som omfatter varierte arbeidsstillinger og bruk av verneutstyr, datablad og bruksanvisninger som en integrert del av alt verkstedarbeid.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Designprosesser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designprosesser handler om idéutvikling, planlegging, gjennomføring og dokumentasjon i arbeidet med å utvikle duodjiprodukter i horn, bein og metall. Videre handler det om å bruke form, funksjon, farge, materiale og innovasjon som viktige faktorer i designprosesser. Gjennom å utforske metoder, uttrykksformer og ulike tradisjoner skal lærlingene videreutvikle og lage nye duodjiprodukter.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Markedsforståelse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markedsforståelse handler om sammenhengen mellom kostnader og inntekter i egen produksjon. Videre handler kjerneelementet om å presentere eget arbeid og veilede kunder i ulike sammenhenger. Kjerneelementet handler også om merkevarebygging og formidling av duodjiens-/duodje-/duedtie egenskaper og kulturelle og tradisjonelle verdi. Videre handler det om å bruke fagets kulturhistorie i eget arbeid. Markedsføring og salg av egne håndverksprodukter og tjenester gjennom ulike nettverk er en del av kjerneelementet.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horn-, bein- og metallduodjif-/duodje-/duedtieaget handler det tverrfaglige temaet folkehelse og livsmestring om å utvikle håndlag, følge gode arbeidsrutiner og velge varierte arbeidsstillinger og bruke redskaper og maskiner riktig i utøvelsen av duodji. Videre handler det om å utvikle og styrke identitet gjennom skaperglede, mestring, evne til problemløsning og å ta ansvarlige valg i eget liv. Det handler om å utvikle selvtillit og mot til å ytre seg. Folkehelse og livsmestring handler også om hvordan man i faglig samhandling med andre utvikler respekt for andres verdier, valg og uttrykksform. Det handler også om hvordan duodji -/duodje-/duedtie kan formidle ulike uttrykk for gruppetilhørighet.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horn-, bein- og metallduodji-/duodje-/duedtiefaget handler det tverrfaglige temaet bærekraftig utvikling om å reflektere kritisk over og være bevisst på etiske og miljømessige sider ved anskaffelse av materialer og produksjonsprosesser. Det handler også om å forstå, vurdere og kunne bruke moderne teknologi i produksjon av duodjiprodukter. Videre handler det om å utvikle praktiske og holdbare tradisjonelle og nyskapende duodjiprodukter av god kvalitet, som kan vedlikeholdes, gjenbrukes og repareres. Bærekraftig utvikling handler også om at faget er en del av arbeidet med å sikre verdens natur- og kulturarv.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vg3 horn-, bein- og metallduodji-/duodje-/duedtiefaget innebærer å bruke fagspråk og uttrykke seg verbalt om produkter i kommunikasjon med kunder, kolleger, leverandører, tradisjonsbærere og andre samarbeidspartnere. Lærlingene utvikler muntlige ferdigheter når de drøfter, reflekterer og presenterer produkter og metoder og formidler egne meninger i faglige diskusjoner.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vg3 horn-, bein- og metallduodji-/duodje-/duedtiefaget innebærer å uttrykke seg skriftlig, lage mønstre, arbeidstegninger og -beskrivelser. Videre innebærer det å presentere og dokumentere arbeidsprosesser gjennom tekst og visualiseringer til kunder, kolleger, leverandører og andre samarbeidspartnere. Det innebærer også å utforske og reflektere over faglige emner og problemstillinger, bygge opp argumentasjon og revidere egne tekster.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vg3 horn-, bein-, og metallduodji-/duodje-/duedtiefaget innebærer å finne og vurdere informasjon i faglitteratur, ulike tekster, arbeidsbeskrivelser, tegninger, symboler, bilder og illustrasjoner. Det innebærer også å sammenligne, tolke informasjon og trekke faglige slutninger ut fra kjent og ukjent fagstoff. Videre innebærer det å bruke kilder på en kritisk måte som lar seg etterprøve.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vg3 horn-, bein- og metallduodji-/duodje-/duedtiefaget vil si å kunne regne ut vekt, utarbeide mønstre og beregne material- og tidsforbruk. Det innebærer også å gjøre økonomiske beregninger i forbindelse med pristilbud på bedriftens og egne produkter og tjenester.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vg3 horn-, bein- og metallduodjif-/duodje-/duedtieaget innebærer å innhente og formidle informasjon og visualisere ideer. Det innebærer også å arbeide med produkter i produktutvikling og design og med kostnadsberegning og markedsføring av egne håndverksprodukter og -tjenester. Digitale ferdigheter vil videre si å vurdere, bearbeide og sammenstille informasjon, være kildekritisk og vise til kilder. Det innebærer også å utvikle etisk bevissthet og vise digital dømmekraft ved å følge regler og normer.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horn-, bein- og metallduodjifaget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planlegge, gjennomføre, vurdere og dokumentere eget arbeid og bruke duodji-/duodje-/duedtieterminologi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og bruke samisk tradisjonskunnskap og urfolkskultur til inspirasjon for eget skapende arbeid og formidling av duodji -/duodje-/duedtie på en etisk måte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digitale ressurser til å utvikle arbeidstegninger, skisser og modeller og bruke dem i eget arbeid med å utforme nye produkter i horn, bein og metall tilpasset trender og uttrykk som er i endring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duodjit-/duodje-/duedtieradisjoner i Sápmi/Sábme/Saepmie og lage tradisjonelle duodji-/duodje-/duedtieprodukter fra egen eller et valgt område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materialvalg, bearbeide materialet og lagre det etter tradisjonelle og nye metoder og beskrive funksjon, kvalitet og holdbarhet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lage og ferdigstille tradisjonelle og utvikle nye håndverks- og bruksprodukter av horn, bein og/eller metall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utforme og lage produkter og gjenstander ved å sage, skjære og frese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teknikker i arbeid med sølv for å framstille smykker og produkter i kombinasjon med horn og bein og rede gjøre for hvordan presisjon og nøyaktighet påvirker ønsket resultat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prøve ut ulike teknikker for sammenføyning av materialer, vurdere de og bruke i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prøve ut og vurdere ulike metoder for utforming, varmebehandling og varmebearbeiding av stål til knivproduksjon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bearbeide, forme og sy knivslire i lær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gravere, skjære og prege ulike materialer og produkter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forskjellige teknikker for overflatebehandling på ulike materialer og produkter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beregne material- og produksjonskostnader på egne duodji-/duodje-/duedtieprodukter og tjenester og se sammenhengen mellom materialvalg, produktivitet og lønnsomhet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ulike digitale ressurser til markedsføring og salg av egne og bedriftens merkevarer og i kommunikasjon med kunder og andre samarbeidspartnere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samisk horn-, bein- og metallduodjis-/duodje-/duedtie historie og egenart og bruke historiske kilder som referanse i produksjon og rekonstruksjon av produkter på en måte som lar seg etterprøve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slipe, bryne, polere, bruke og vedlikeholde eggverktøy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og gjøre enkelt vedlikehold av maskiner, verktøy og utstyr i tråd med gjeldende regler for helse, miljø og sikkerhet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hensiktsmessig verneutstyr og bruke varierte arbeidsstillinger for å forebygge belastningsskader på arbeidsplassen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virkefeltet og arbeidet til ulike samiske duodji-/duodje-/duedtieorganisasjoner og -institusjoner og hvordan nyttiggjøre seg av dem, og reflektere over hvilken rolle de spiller i samfunnet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etter regelverk og avtaler som regulerer arbeidsforholdet i faget, og gjøre rede for arbeidsgiverens og arbeidstakerens plikter og rettigheter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Lærlingene viser og utvikler kompetanse i vg3 horn-, bein- og metallduodji-/duodje-/duedtiefaget når de bruker kunnskaper, ferdigheter og kritisk tenkning til å løse arbeidsoppgaver i lærefaget. Instruktøren skal legge til rette for lærlingmedvirkning og stimulere til lærelyst gjennom varierte arbeidsoppgaver. Instruktøren og lærlingene skal være i dialog om lærlingenes utvikling i vg3 horn-, bein- og metallduodji-/duodje-/duedtiefaget. Lærlingene skal få mulighet til å uttrykke hva de opplever at de mestrer, og reflektere over egen faglig utvikling. Instruktøren skal gi veiledning om videre læring og tilpasse opplæringen slik at lærlingene kan bruke veiledningen for å utvikle kompetansen sin i faget.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fagprøven må alle som ikke har fulgt normalt opplæringsløp, ha bestått en skriftlig eksamen laget ut fra læreplanen i faget. Eksamen utarbeides sentralt og sensureres lokalt. Eksamen skal ikke ha forberedelsesdel.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Opplæringen i vg3 horn-, bein- og metallduodji-/duodje-/duedtiefaget skal avsluttes med en fagprøve. Alle skal opp til fagprøven, som skal gjennomføres over minst seks virkedager.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https://www.udir.no/lk20/HMD03-02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Oahppoplána - Jo3 čoarve-, dákte- ja metálladuodjefága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HMD03-02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HMD03-02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vg3 horn-, bein- og metallduodjifaget</dc:title>
  <cp:revision>1</cp:revision>
</cp:coreProperties>
</file>