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herreskredderfaget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15.juni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herreskredderfaget handler om å tilvirke og spesialtilpasse herreklær til hverdag og fest ved bruk av søm-, oppbyggings- og formingsteknikker. Gjennom å gjøre praktisk arbeid og bruke materialer, verktøy, maskiner og håndverksteknikker utvikler lærlingene håndlag og forståelse av skapende arbeidsprosesser og tradisjonelle tilvirkingsteknikker som er særegne for herreskredderfaget. Håndverket innebærer å tilvirke plagg fra måltaking, idéskisse og kundeveiledning til ferdig kvalitetssikret produkt. Faget skal utvikle yrkesutøvere som kan dekke behovet for herreskredderi til et bredt spekter av kunder.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Alle fag skal bidra til å realisere verdigrunnlaget for opplæringen. Vg3 herreskredderfaget skal ruste lærlingene til å utvikle produkter med utgangspunkt i bærekraft, kvalitet, kultur og historie. Lærlingene skal oppleve mestring og finne sin egen faglige identitet gjennom å utvikle håndlag og reflektere over håndverksutførelsen i arbeid med herreskredderprodukter. Faget viderefører tradisjonell håndverkskunnskap og tar vare på ressurser for framtiden. Videre bidrar faget til å skape respekt og forståelse for kulturarv, og på dette grunnlaget kan nye løsninger og framstillingsteknikker utvikles. Faget skal også bidra til å gi lærlingene kunnskap om arbeidsgivers og arbeidstakers plikter og rettigheter og om betydningen av trepartssamarbeidet, der arbeidsgiveren, arbeidstakeren og myndighetene jobber sammen for å utvikle faget og et bedre arbeidsliv.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Kundeveiledning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kundeveiledning handler om samarbeidet mellom håndverker og kunde fra første henvendelse til ferdigstilt produkt. Videre handler det om å utvikle et design ut fra en kombinasjon av kundens kroppsfasong og personlige stil, dagens motebilde og hensyn til bruk. Det handler også om å gjøre vurderinger og gi kunden anbefalinger i valg av materialer, snitt, teknikk og detaljer til hvert enkelt plagg ut fra skisser og arbeidstegninger.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Materiale, oppbygging og tilskjæring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materiale, oppbygging og tilskjæring handler om å forstå forskjellen mellom ulike stoffer, sammensetning av materialer, innleggsstoffer og oppbygging ved hjelp av snitt, holdning, forming og ønsket uttrykk for plagget som helhet. Tilskjæring handler om å velge materiale, utarbeide mønster, klippe og merke for videre produksjon. Videre handler kjerneelementet om materialberegning, framstilling og å vurdere plaggets holdbarhet ut fra materialets bruksområder.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Søm- og formingsteknikk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søm- og formingsteknikk handler om å bruke tradisjonelle og moderne framstillingsteknikker i herreskredderfaget og å spesielt tilpasse plagg ut fra kundens kroppsform. Det innebærer å anvende maskin- og håndsøm og ulike formingsteknikker. Forming handler om å kombinere søm- og presseteknikker og å bruke verktøy riktig. Videre handler det om ergonomiske arbeidsstillinger, trygge arbeidsrutiner og sikker bruk av verktøy og hjelpemidler som en integrert del av alt herreskredderarbeid.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herreskredderfaget handler det tverrfaglige temaet folkehelse og livsmestring om å utvikle håndlag, gode arbeidsrutiner og evne til problemløsing og om å utvikle identitet og ta ansvarlige valg i eget liv og i skapende arbeid. Det handler også om hvordan man kan gi uttrykk for egne opplevelser, tanker og meninger i samarbeid med andre og i arbeidet med oppgaver innenfor herreskredderfaget og i et flerkulturelt samfunn.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herreskredderfaget handler det tverrfaglige temaet bærekraftig utvikling om å reflektere kritisk rundt valg av materialer, produksjonsmetoder, verktøy og maskiner i en etisk og bærekraftig produksjon og hvordan dette kan påvirke utslipp og miljøavtrykk. Det handler også om å legge vekt på produksjon av holdbare produkter der vedlikehold og reparasjon er mulig, og å videreutvikle og skape nye herreskredderprodukter med god og varig kvalitet. Videre handler det om å reflektere kritisk over den internasjonale klesbransjen og over miljø, etisk produksjon og arbeidsvilkår i tekstilbransjen. Bærekraftig utvikling handler også om at faget er en del av arbeidet med å sikre verdens natur- og kulturarv.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herreskredderfaget innebærer å lytte til og gi respons i spontan og forberedt samtale. Det innebærer også å bruke fagspråk i kommunikasjon med kunder, leverandører, kolleger og andre samarbeidspartnere og å tilpasse kommunikasjonen til mottaker og formål. Lærlingene utvikler muntlige ferdigheter når de drøfter, reflekterer og presenterer produkter og metoder alene og i fellesskap.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herreskredderfaget innebærer å bruke fagspråk til å utforme tekster tilpasset mottaker og formål. Det innebærer også å lage arbeidsbeskrivelser og å presentere og dokumentere arbeidsprosesser gjennom tekst og visualiseringer til kunder, kolleger, leverandører og andre samarbeidspartnere. Videre innebærer det å utforske og reflektere over faglige emner og problemstillinger, bygge opp argumentasjon og revidere egne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herreskredderfaget innebærer å finne og vurdere informasjon i faglitteratur, ulike tekster, arbeidsbeskrivelser, tegninger, bilder og illustrasjoner. Det innebærer også å sammenligne, tolke informasjon og trekke faglige slutninger ut fra kjent og ukjent fagstoff. Videre innebærer det å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herreskredderfaget innebærer å hente ut, beskrive og tolke informasjon fra et tallmateriale. Det innebærer å bruke og bearbeide informasjonen for å forstå og vise sammenhenger og å sammenligne og presentere resultater på ulike måter. Videre innebærer det å måle opp, beregne tillegg og konstruere og rekonstruere former. Det innebærer også å gjøre økonomiske beregninger i forbindelse med kostnader, pristilbud og bedriftsøkonomi.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herreskredderfaget innebærer å bruke digitale ressurser til å innhente informasjon og å kommunisere og presentere eget arbeid. Digitale ferdigheter innebærer også å vurdere, bearbeide og sammenstille informasjon, være kildekritisk og vise til kilder. Videre innebærer det å utvikle etisk bevissthet og vise digital dømmekraft ved å følge regler og normer. Det innebærer også å bruke digitale verktøy til å framstille design, mønstre og tilskjæring.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herreskredderfaget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finne informasjon for å drøfte faglige spørsmål og problemstillinger og bruke kildene på en måte som lar seg etterprøve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anvende trender, moter og stilhistorie innen herreskredderfaget i reparasjon og som inspirasjon i eget arbeid med design og produktutvikling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fagspråk og tegning i kommunikasjon med kunder, leverandører og andre samarbeidspartnere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og bruke idéskisser, arbeidstegninger og annen dokumentasjon som grunnlag for design og konstruksjon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veilede kunder i valg av passform, snitt, materialer og farger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ta nødvendige kroppsmål og vurdere kundens kroppsform og holdning og bruke denne kunnskapen til å utforme og tilpasse ulike plagg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konstruere, bearbeide og tilpasse mønstre og gjøre tilskjæring med nødvendige merker og informasjon for videre tilvirking av spesialtilpassede plagg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 de ulike materialenes egenskaper, kvaliteter og anvendelsesområder og gjøre rede for hvordan ulike valg påvirker ønsket form, funksjon og resultat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og utnytte materialer på en hensiktsmessig og bærekraftig måte i ny produksjon, reparasjoner og omsøm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anvende tradisjonelle hånd- og maskinsømteknikker ut fra behov, ønsket uttrykk og kvalitet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behov for innleggsmateriale og oppbygging av forskjellige materialer og plagg ut fra kundens ønsker og kroppsfasong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behov for, framstille og tilpasse fôring i ulike plagg ut fra plaggets material og 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plasseringer og festeanordninger av fagets særegne innleggsmaterialer og fôr tilpasset materiale, form og 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og plassere ulike lommer, krager, slag og andre detaljer med tradisjonelle søm- og formingsteknikker med underpress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gjennomføre innprøvinger på kunden med nødvendige justeringer som balanse, snitt og merkinger for videre produksjon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ferdigstille ulike plagg med fôrisetting, prikkstikninger, knapphull og avpress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metoder og alternativer for vask og vedlikehold av ulike materialer og plagg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tidsforbruk og pris på egne produkter og tjenester og vurdere sammenhengen mellom materialvalg, kvalitet, produktivitet og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og sammenligne lokal, nasjonal og internasjonal klesbransje ut fra en etisk produksjon, økonomiske forhold, bærekraft og miljø og bruke denne kunnskapen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og vedlikeholde maskiner, verktøy og utstyr i henhold til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hensiktsmessige arbeidsstillinger og følge gjeldende regelverk for helse, miljø og sikkerhet i arbeidet på verkstedet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herreskredderfaget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herreskredderfaget.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herreskredderfaget skal avsluttes med en svenneprøve. Alle skal opp til svenneprøven, som skal gjennomføres over minst åtte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https://www.udir.no/lk20/HSK03-02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herreskredderfaget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HSK03-02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HSK03-02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herreskredderfaget</dc:title>
  <cp:revision>1</cp:revision>
</cp:coreProperties>
</file>