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interiør og eksponeringsdesign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11. februar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interiør og eksponeringsdesign handler om å skape estetiske og funksjonelle rom, omgivelser og opplevelser tilpasset kunden og målgruppen. Videre handler programfagene om å utvikle elevenes kreativitet og å gi dem erfaring med visuelle uttrykk og kommunikasjonsformer. De handler også om å utvikle yrkesutøvere som kan møte samfunnets behov for bærekraftige, hensiktsmessige og universelt utformede løsninger innenfor interiør-, eksponerings- og profileringsdesign.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Vg2 interiør og eksponeringsdesign skal bidra til å utvikle den enkeltes identitet som interiør- eller eksponeringsdesigner. Elevene utvikler kritisk tenkning gjennom å arbeide med praktiske interiør- og eksponeringsdesign oppgaver der valg og utførelse har betydning for prosessen og resultatet. Faget fremmer etisk bevissthet gjennom refleksjon over hvordan interiør og eksponeringsprodukter og -metoder påvirker miljø og sosiale forhold. Elevene utvikler skaperglede og engasjement når de erfarer hvordan deres fagkompetanse møter etiske problemstillinger, og når de viser toleranse gjennom kundebehandling og i møte med kulturelt mangfold, forbrukermønstre og kundenes livssituasjoner.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Design og eksponering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design og eksponering handler om idéutvikling for å planlegge, utforme og produsere kreative løsninger og tjenester. Videre handler det om å utvikle romforståelse og å reflektere over hvordan farge, form, belysning og kultur- og stilhistorie kan bidra til å skape ulike uttrykk i rom. Det innebærer å utforske og bruke digitale ressurser, verktøy og maskiner. Videre handler kjerneelementet om å utforske ulike metoder, produkter, inventar og materialer som er tilpasset rom, anledning og budskap. Det handler også om å bruke universell utforming og gjeldende regelverk for helse, miljø og sikkerhet innenfor produksjon, montering og visuell eksponering.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Kommunikasjon og kundebehandling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kommunikasjon og kundebehandling handler om å analysere kundens behov og ønsker, presentere ideer og å være i dialog under planleggings- og produksjonsprosessen for å imøtekomme kundens behov. Videre handler det om å utvikle kompetanse til å samarbeide, kommunisere og arbeide med kundebehandling. Det handler også om å utforske digitale medier og teknologi til å formidle, presentere og markedsføre produkter og tjenester og om å reflektere over opphavsrett og etiske hensyn.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Arbeidsliv og bransjeerfaring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arbeidsliv og bransjeerfaring handler om grunnleggende kunnskap om bransjens arbeidsmetoder og forretningsdrift. Videre handler det om å reflektere over lønnsomheten i og mulighetene for å markedsføre produkter og tjenester. Det handler også om å følge gjeldende lover og regelverk.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interiør- og eksponeringsdesign handler det tverrfaglige temaet folkehelse og livsmestring om å utvikle identitet og å ta ansvarlige valg i eget liv og i skapende arbeid. Det innebærer å utvikle gode arbeidsrutiner og strategier for å møte og mestre forventninger fra kunder. Videre handler folkehelse og livsmestring om å bli trygg i møte med medelever, kunder og andre aktører i faget og om hvordan man kan gi uttrykk for egne opplevelser, tanker og meninger i et flerkulturelt samfunn.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interiør og eksponeringsdesign handler bærekraftig utvikling om å reflektere over forbruk og gjenbruk av materialer og produkters varighet, livssyklus og miljøpåvirkning. Videre handler det om å reflektere over lønnsomheten i å utnytte ressurser.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vg2 interiør og eksponeringsdesign innebærer å bruke fagspråk til å formidle egne ideer, løsninger og faglige vurderinger. Videre innebærer det å lytte til og gi respons i spontan og forberedt samtale med kunder, kolleger og andre samarbeidspartnere om tjenester og bestillinger. Elevene utvikler muntlige ferdigheter når de drøfter, reflekterer og presenterer saker alene og i fellesskap.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interiør og eksponeringsdesign innebærer å bruke tekst, bilder, tegn, symboler og tegninger til å kommunisere skriftlig med kunder og samarbeidspartnere. Videre innebærer det å bruke fagspråk og varierte skrivestrategier og tilpasse tekster til ulike formål og mottakere. Det betyr å utforske og reflektere over faglige emner og problemstillinger, bygge opp argumentasjon og å bruke kilder på en kritisk måte som lar seg etterprøve. Å kunne skrive innebærer også å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interiør og eksponeringsdesign innebærer å innhente, tolke, forstå og bruke fagressurser med tekst, bilder, tegn, symboler og arbeidstegninger. Videre innebærer det å bruke lesestrategier for å tolke og systematisere informasjon i ulike tekster, trekke faglige slutninger og bruke kilder på en kritisk måte som kan etterprøves.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interiør og eksponeringsdesign innebærer å hente ut, beskrive og tolke informasjon fra tallmateriale i tabeller, statistikk og grafiske framstillinger. Det innebærer også å bruke målestokk, gjøre oppmålinger og estimere tids- og materialforbruk i praktisk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interiør og eksponeringsdesign innebærer å bruke digitale ressurser til å produsere og bearbeide modeller og produkter. Videre innebærer det å bruke digitale ressurser til å søke etter og innhente informasjon og å kommunisere og presentere eget arbeid. Digitale ferdigheter vil også si å vurdere, bearbeide og sammenstille informasjon, være kildekritisk og vise til kilder.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design, teknologi og produksjon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design, teknologi og produksjon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dokumentere og vurdere eget praktisk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bruke ulike produkter, inventar og materialer tilpasset oppdragets egenart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ulike håndverksteknikker og arbeidsmetoder i praktisk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aktuelle fargesystemer, metoder, teknikker og 2D- og 3D-programvare for å visualisere ideer og løsninger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aktuell programvare for produksjon med raster- og vektorgrafikk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stilhistorie og trender og anvende kunnskap om dette i eget arbeid med design og produktutvikling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belysningens påvirkning av rom og flater og anvende kunnskap om dette i utformingen av egne løsninger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pris på varer og tjenester og gjøre rede for hvordan ulike valg kan påvirke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anvende form, farge og komposisjon for å skape estetiske og funksjonelle løsninger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målestokk og måle opp rom og produkter for å lage funksjonelle løsninger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universell utforming i praktisk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vedlikeholde maskiner og utstyr, holde orden i verksted og på egen arbeidsplass og følge gjeldende regler for helse, miljø og sikkerhet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bransjen og gjøre rede for hvordan ulike valg av materialer, varer og tjenester kan påvirke miljøet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programfaget design, teknologi og produksjon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begge programfagene. Læreren og elevene skal være i dialog om elevenes utvikling programfaget i design, teknologi og produksjon.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være uttrykk for den samlede kompetansen eleven har i programfaget design, teknologi og produksjon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design, teknologi og produksjon basert på kompetansen eleven viser ved å planlegge, gjennomføre, vurdere og dokumentere eget faglig arbeid. </w:t>
      </w:r>
    </w:p>
    <w:p>
      <w:pPr>
        <w:bidi w:val="0"/>
        <w:spacing w:after="280" w:afterAutospacing="1"/>
        <w:rPr>
          <w:rtl w:val="0"/>
        </w:rPr>
      </w:pP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kunde og kommunikasjon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kunde og kommunikasjon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dokumentere og vurdere eget arbeid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 og vurdere oppdrag ut fra kundens bestillinger og behov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og tilpasse ulike kommunikasjonsformer i dialog med andre og reflektere over egen rolle i samspillet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kildehenvisning og vurdere kildebruk med tanke på opphavsrettigheter og personvernhensyn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undersøke og følge regelverk for montering og visuell eksponering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og gjøre rede for løsningsforslag i dialog med kunder og samarbeidspartnere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skisser i dialog med kunder og samarbeidspartnere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bruke markedsundersøkelser, markedsføring og salg i arbeid med design og produktutvikling og vurdere hvordan ulike valg påvirker resultatet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style og fotografere miljøer for å visualisere løsninger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bruke typografi i eget arbeid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hvilke krav og forventninger som stilles til et likeverdig og inkluderende yrkesfellesskap, og beskrive hvilke plikter og rettigheter arbeidsgiver og arbeidstaker har i arbeidslivet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programfaget kunde og kommunikasjon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begge programfagene. Læreren og elevene skal være i dialog om elevenes utvikling i programfaget kunde og kommunikasjon.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programfaget kunde og kommunikasjon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programfaget kunde og kommunikasjon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Design, teknologi og produksjon: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Kunde og kommunikasjon: Eleven skal ha én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Design, teknologi og produksjon og kunde og kommunikasjon: Eleven skal opp til en tverrfaglig praktisk eksamen der de felles programfagene inngår. Eksamen blir utarbeidet og sensurert lokalt. Eksamen skal ha forberedelsesdel.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Design, teknologi og produksjon: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Kunde og kommunikasjon: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Design, teknologi og produksjon og kunde og kommunikasjon: Privatisten skal opp til en tverrfaglig praktisk eksamen i disse felles programfagene. Eksamen blir utarbeidet og sensurert lokalt. Fylkeskommunen avgjør om privatister skal få forberedelsesdel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https://www.udir.no/lk20/IED02-01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interiør og eksponeringsdesign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IED02-01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IED02-01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interiør og eksponeringsdesign</dc:title>
  <cp:revision>1</cp:revision>
</cp:coreProperties>
</file>