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industrioppmålingsfaget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25. juni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industrioppmålingsfaget handler om å kontrollere og verifisere posisjon og dimensjoner av moduler, understell, konstruksjoner og andre sammenstillinger innenfor industrien på land og til havs. Faget handler om å sikre at ulike dimensjoner er innenfor gitte toleransekrav og spesifikasjoner. Det handler om å følge prosedyrer og tegninger og å utarbeide relevant dokumentasjon. Faget skal bidra til å utvikle fagarbeidere som kan imøtekomme høye krav til kvalitet og nøyaktighet, vise omstillingsevne og bidra til kontinuerlig kvalitetsforbedring.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industrioppmålingsfaget skal bidra til engasjement og faglig innsikt gjennom praktisk arbeid. Faget skal bidra til å utvikle selvstendige og omstillingsdyktige fagarbeidere som kan kommunisere og samhandle med andre. Videre skal faget bidra til å kunne tenke kritisk og å reflektere over sammenhenger mellom kvalitet, valg av metoder, bruk av måleutstyr og betydning for miljøet.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å følge lover og regler for helse, miljø og sikkerhet. Kjerneelementet handler også om å sette seg inn i krav og spesifikasjoner for arbeidsoppgaver. Videre handler det om å bruke verneutstyr tilpasset ulike arbeidsoppgaver.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Oppmåling og verifisering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oppmåling og verifisering handler om å bruke måleutstyr, totalstasjoner og beregningsprogrammer. Kjerneelementet handler også om å verifisere posisjoner og dimensjoner på moduler, stålunderstell, konstruksjoner, strukturer og andre sammenstillinger i industrien på land og på ulike installasjoner til havs.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Dokumentasjon og kvalitet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dokumentasjon og kvalitet handler om å beregne og rapportere måleresultater, tolke tegninger og vurdere arbeidet i henhold til toleransekravene. Kjerneelementet handler også om å dokumentere og vurdere kvaliteten på arbeidet.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Samhandling og kommunikasjon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samhandling og kommunikasjon handler om å kommunisere og samhandle med kolleger fra ulike fagmiljøer. Kjerneelementet handler også om å sikre at produkter blir bygget etter krav og spesifikasjoner fra kunden. Videre handler det om å kunne delta i faglige diskusjoner og å foreslå løsninger på bakgrunn av måleresultater.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industrioppmålingsfaget handler det tverrfaglige temaet bærekraftig utvikling om å bidra med utvikling av miljøvennlige løsninger innenfor produksjonsindustrien til lands og til havs. Det handler også om å medvirke til å sikre rett kvalitet og nøyaktighet, redusere unødig forbruk og bidra til en bærekraftig produksjon.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industrioppmålingsfaget innebærer å lytte til og gi respons til spontan og forberedt samtale og tilpasse muntlig tekst til mottaker og formål. Det innebærer å kommunisere ved bruk av fagterminologi, forstå faglige uttrykksmåter og reflektere over og drøfte faglige problemstillinger.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industrioppmålingsfaget innebærer å bruke fagspråk for å utforme ulike tekster tilpasset formål og mottaker. Det innebærer å utarbeide planer, rapporter, måleresultater og avviksbeskrivelser. Det innebærer også å utforske og reflektere over faglige emner og problemstillinger, og å bruke kilder på en kritisk og reflektert måte.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industrioppmålingsfaget innebærer å finne og vurdere eksplisitt og implisitt informasjon i ulike tekster, å forstå gjeldende prosedyrer og retningslinjer og å forstå arbeidsordre. Det innebærer også å sammenligne, tolke og systematisere informasjon i ulike tekster.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industrioppmålingsfaget innebærer å hente ut, beskrive og tolke informasjon i tallmateriale for å forstå beregninger i geometriske og trigonometriske kalkulasjoner. Videre innebærer det å bruke og bearbeide informasjon for å vise sammenhenger, og å beregne lønnsomhet.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industrioppmålingsfaget innebærer å bruke digitale ressurser til å søke etter og innhente informasjon og å kommunisere. Det innebærer også å bruke digitalt oppmålingsutstyr og databaserte verktøy til planlegging, gjennomføring, registrering, vurdering, dokumentasjon og kommunikasjon. Det handler også om å utvikle etisk bevissthet og vise digital dømmekraft ved å følge regler og normer.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industrioppmålingsfaget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 og forberede arbeidsoppgavene i tråd med gjeldende standarder og prosedyrer og vurdere kostnader og energiforbruk ut fra et bærekraftperspektiv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risikovurdere arbeidsprosesser i tråd med gjeldende regelverk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tolke og forstå tekniske tegninger og krav til fabrikasjonstoleranser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geometriske og trigonometriske beregninger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verneutstyr i henhold til gjeldende regler for helse, miljø og sikkerhet i virksomheten og reflektere over formålet med regelverket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måleinstrumenter, utstyr og oppmålingsmetode ut fra arbeidsoppgaver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og utføre oppmålinger med totalstasjon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laserskanning og mulige bruksområder for denne typen utstyr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etablere et gridsystem og bruke dette i oppmålingsprosesser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beskrive, utføre og forklare egenkontroll av oppmålingsprosesser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og beskrive hvordan ulike temperaturer kan påvirke måleresultater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og rapportere måledata og håndtere avvik etter gjeldende spesifikasjoner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presentere og drøfte måleresultater med medarbeidere, kunder og leverandører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og utføre kalibrering av måleutstyr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partssamarbeidet i bedriften og reflektere over arbeidsgivers og arbeidstakers plikter og rettigheter, og over hvilke krav og forventninger som stilles til et likeverdig og inkluderende arbeidsliv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industrioppmålingsfaget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vg3 industrioppmålingsfaget.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fagprøven må alle som ikke har fulgt normalt opplæringsløp,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Opplæringen i vg3 industrioppmålingsfaget skal avsluttes med en fagprøve. Alle skal opp til fagprøven, som skal gjennomføres innenfor en tidsramme på fire til fem virkedager.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https://www.udir.no/lk20/IOM03-02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industrioppmålingsfaget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IOM03-02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IOM03-02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industrioppmålingsfaget</dc:title>
  <cp:revision>1</cp:revision>
</cp:coreProperties>
</file>