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industriell overflatebehandling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25. 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industriell overflatebehandling handler om belegging av overflater på materialer og produkter ved prosessbehandling med ulike typer utstyr og metoder. Faget handler om å arbeide kvalitets- og miljøbevisst etter tegninger, spesifikasjoner, standarder og prosedyrer. Videre handler faget om å forbedre funksjonen på, forlenge levetiden til, arbeide med utseendet til og beskytte komponenter, konstruksjoner og produkter innenfor offentlig og privat eiendom og infrastruktur. Faget skal forberede lærlingene på et arbeids- og samfunnsliv med behov for omstillingsdyktige arbeidstakere med forståelse av miljøhensyn og gevinster knyttet til overflatebehandling.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industriell overflatebehandling skal bidra til å utvikle lærlingenes ferdigheter, faglige innsikt og evne til refleksjon og kritisk vurdering gjennom at de utfører varierte arbeidsoppgaver. Faget skal bidra til undersøkende og systematisk arbeid i møte med praktiske og teknologiske utfordringer. Faget skal også bidra til å utvikle lærlingenes samarbeidsvilje, respekt, sosiale og faglige ferdigheter, mestringsglede og motivasjon.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kunnskap om regelverk og god praksis innenfor helse, miljø og sikkerhet. Det handler også om kunnskap om risikoer, verneutstyr og nødvendige vernetiltak for å håndtere råvarer og kjemikalier forsvarlig.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Fagkunnskap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fagkunnskap handler om ulike overflatebehandlingsmetoder, materialer og kjemikalier og samspillet mellom disse. Videre handler det om kompetanse i drift og vedlikehold av maskiner og utstyr, og programmering, overvåking, justering og optimalisering.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Planlegging, produksjon og dokumentasjon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planlegging, produksjon og dokumentasjon handler om kompetanse innenfor klargjøring og forbehandling, overflatebelegging og prosess- og beleggskontroll med hensyn til produktets utforming og design. Videre handler det om kompetanse i opphengsmetoder, prosessparametre og prosessgang for å møte krav i spesifikasjoner og standarder. Det handler også om å overvåke, justere og optimalisere prosessen for å oppnå større produktivitet gjennom minimering av energibruk, forbruk av kjemikalier og materialer, og unngå miljøbelastning i størst mulig grad.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Samhandling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samhandling handler om å kommunisere og samhandle med mennesker med ulik kulturell og språklig bakgrunn. Det handler også om kulturforståelse og å reflektere over muligheter og utfordringer i en bedrift med et stort mangfold. Videre handler det om å ha respekt for ulikheter og bevissthet rundt hvordan den enkelte kan bidra til et godt arbeidsmiljø.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industriell overflatebehandling handler det tverrfaglige temaet bærekraftig utvikling om hvordan overflatebehandlingsprosesser kan drives med minst mulig klimaavtrykk. Det handler også om å ta hensyn til natur og miljø i samsvar med gjeldende regler og krav. Videre handler det om å velge metoder, stoffer og væsker som ivaretar det ytre miljøet, og som bidrar til å gi materialene lengre levetid.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industriell overflatebehandling innebærer å lytte og gi respons i spontan og forberedt samtale. Det innebærer også å bruke fagterminologi og forstå uttrykksmåter og å drøfte og reflektere over fagrelaterte emner og problemstillinger. Videre innebærer det å kommunisere og tilpasse muntlig tekst til mottaker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industriell overflatebehandling innebærer å bruke fagspråk for å utforme tekster tilpasset mottaker og formål. Det innebærer også å reflektere over faglige emner og problemstillinger, bygge opp argumentasjon og bruke faglige kilder på en kritisk måte som lar seg etterprøve. Det innebærer også å utarbeide rapporter og sluttdokumentasjon på planlagt og utført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industriell overflatebehandling innebærer å finne og vurdere informasjon i tekster, arbeidsbeskrivelser, prosedyrer og sikkerhetsdatablad. Det innebærer også å sammenligne, tolke og systematisere informasjon og å forstå lover og forskrifter.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industriell overflatebehandling innebærer å hente ut, beskrive og tolke informasjon fra tallmateriale. Det innebærer også å bruke og bearbeide informasjon for å forstå og vise sammenhenger. Videre innebærer det å stille inn og korrigere prosessparametre innenfor behandlingstider, strømtetthet og kjemikaliekonsentrasjoner. Det innebærer også å forstå statistisk prosesstyring knyttet til en repeterbar og stabil produksjon.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industriell overflatebehandling innebærer å bruke digitale ressurser i planlegging, dokumentasjon og prosedyrer. Det innebærer også å bruke digitale ressurser til å programmere og styre automatiserte anlegg og bruke måle- og analyseverktøy for prosesskontroll og kvalitetskontroll. Videre innebærer det å utvikle etisk bevissthet og digital dømmekraft ved å følge normer og regler.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industriell overflatebehandling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beskrive og gjennomføre eget arbeid i tråd med dokumentasjon, metoder og prosesser og standarder, og evaluere arbeidet i etterkant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klargjøre komponenter for overflatebehandling og vurdere og velge behandlingsmetode basert på tegninger og tekniske spesifikasjoner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velge opphengingsmetoder for overflateprosesser ut fra anleggets kapasitet og kvalitetskrav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benytte verneutstyr i henhold til bedriftens rutiner og reflektere over konsekvenser ved brudd på rutiner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og bruke sikkerhetsdatablader fra bedriftens stoffkartotek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stoffer og avfall i tråd med lover og forskrifter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gjeldende bransjenormer og standarder for bedriftens beleggingsprosesser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belegg og beleggingsprosesser med pulver- og våtlakkering, med behandling i kjemiske og elektrolytiske bad, i metallsmelte og med sprøyting av metall og keramer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hvordan råvarer, forbehandlingskjemikalier og driftsparametre virker inn på beleggskvaliteten og det ytre miljøet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forbehandlingsprosess, stille inn prosessparametre og overvåke og optimalisere beleggingsprosessene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arbeid i henhold til tegninger, prosedyrer, spesifikasjoner og standarder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og vurdere beleggskvaliteten visuelt, og gjennom bruk av tester og måleverktøy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dokumentere utført overflatebehandlingsprosess, analyseresultater og vedlikehold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bedriftens systemer for rapportering av farlige forhold og avvik i produksjonen og reflektere over konsekvenser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rutinemessig tilstandskontroll på maskiner og utstyr, og vedlikeholde eller bytte ut tilhørende komponenter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partssamarbeidet i bedriften og reflektere over arbeidsgivers og arbeidstakers plikter og rettigheter og over hvilke krav og forventninger som stilles til et likeverdig og inkluderende arbeidsliv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industriell overflatebehandling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industriell overflatebehandling.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industriell overflatebehandling skal avsluttes med en fagprøve. Alle skal opp til fagprøven, som skal gjennomføres over minst fire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https://www.udir.no/lk20/IOV03-02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industriell overflatebehandling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IOV03-02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IOV03-02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industriell overflatebehandling</dc:title>
  <cp:revision>1</cp:revision>
</cp:coreProperties>
</file>