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vg2 klima, energi og miljøteknikk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04. februar 2021 etter delegasjon i brev av 13. september 2013 fra Kunnskapsdepartementet med hjemmel i lov 17. juli 1998 nr. 61 om grunnskolen og den vidaregående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01.08.2021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Fagenes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Vg2 klima, energi og miljøteknikk handler om å sikre bygg mot klimapåkjenninger og å bygge energieffektive bygg med moderne tekniske løsninger. Programfagene skal gjøre elevene i stand til å utforme bygninger på en estetisk måte og til å bevare bygningers arkitektoniske uttrykk og verdier. Programfagene bidrar til samfunnet gjennom utvikle elevenes kompetanse til å bruke isolasjon og ventilasjonssystemer som sikrer et godt inneklima og et lavere energiforbruk. Å risikovurdere ulike sider av arbeidsprosessen og gjennomføre tiltak som forebygger ulykker, er også en del av programfagene.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Vg2 klima, energi og miljøteknikk skal bidra til skaperglede og engasjement ved at elevene bygger konstruksjoner med varige miljø- og energieffektive egenskaper. Faget fremmer kritisk tenkning og etisk bevissthet gjennom at elevene utfordres til å velge bærekraftige materialer, verktøy og arbeidsmetoder. Effektiv og miljøvennlig ressursutnyttelse og gjenbruk av materialer vil også bidra til å fremme respekt for naturen og miljøet. Faget fremmer identitet og kulturelt mangfold gjennom at elevene får diskutere og reflektere over krav og forventninger til et likeverdig og inkluderende yrkesfellesskap i bygg- og anleggsbransjen.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Tak og fasade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tak og fasade handler om å montere byggets klimaskjerm. Det innebærer å isolere og tekke bygninger med membraner, isoleringer og beslag. Videre handler kjerneelementet om å risikovurdere arbeidet, iverksette tiltak, montere sikringsutstyr og hindre skader på personer og materiell. Tak og fasade handler også om å drøfte regelverk og avtaler som regulerer arbeidsforholdet, og å reflektere over egen praksis.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Tekniske installasjoner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tekniske installasjoner handler om å montere og isolere ventilasjonsanlegg og å isolere rør. Det innebærer å tekke med radonsperre mot grunnen og med membraner i våtrom, bassenger og tunneler. Videre handler kjerneelementet om å bygge ressurseffektive ventilasjonsanlegg og å ivareta et helsefremmende inneklima. Tekniske installasjoner handler også om å ta vare på ressurser i materialer og verktøy.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I Vg2 klima, energi og miljøteknikk handler det tverrfaglige temaet bærekraftig utvikling om å velge materialer og produksjonsmetoder som gir energieffektive og varige konstruksjoner. Videre handler det om å bruke verktøy, maskiner og utstyr med tanke på å ivareta det indre og ytre miljøet. Bærekraftig utvikling handler også om å kildesortere og håndtere avfall for å minimere miljøbelastningen.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i Vg2 klima, energi og miljøteknikk innebærer å lytte til og gi respons i spontan og forberedt samtale. Det innebærer også å bruke fagterminologi i kommunikasjon med andre, reflektere over og drøfte mulige valg og løsninger og å tilpasse kommunikasjonen til mottaker og formål.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Vg2 klima, energi og miljøteknikk innebærer å bruke fagterminologi til å utforme tekster tilpasset mottaker og formål. Det innebærer også å utforske og reflektere over faglige emner og problemstillinger, og å rapportere og dokumentere arbeid.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i Vg2 klima, energi og miljøteknikk innebærer å finne og vurdere informasjon i ulike tekster, arbeidsbeskrivelser, tegninger, bruksanvisninger og regelverk. Det innebærer også å sammenligne, tolke informasjon og trekke faglige slutninger ut fra kjent og ukjent fagstoff.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Vg2 klima, energi og miljøteknikk innebærer å hente ut, beskrive og tolke informasjon fra et tallmateriale. Videre innebærer det å beregne lengde, areal, volum og vekt knyttet til arbeidsoperasjonen. Det innebærer også å beregne radier, vinkler og fall og å foreta økonomiske beregninger i forbindelse med drift og pristilbud.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Vg2 klima, energi og miljøteknikk innebærer å bruke digitale ressurser til å drive prosjekter, rapportere, dokumentere og kommunisere. Videre innebærer digitale ferdigheter å søke etter og innhente informasjon og å vurdere troverdigheten av informasjonen. Det innebærer også å vurdere og reflektere over egen rolle på nett og utøve god digital dømmekraft.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praktisk yrkesutøvelse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praktisk yrkesutøvelse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 og utføre arbeidet etter tegninger og beskrivelser ved å bruke ulike prosjektverktøy og arbeide i tråd med gjeldende krav til helse, miljø og sikkerhet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utarbeide målsatte skisser for arbeidsoperasjoner etter produsentens anvisninger og beskrivelser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og utforske materialenes egenskaper og bruksområder og gjøre rede for hvordan ulike materialer virker sammen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beregne inndelingen av sammenføyninger, velge sammenføyningsmetode og forstå hvordan ulike løsninger påvirker sluttproduktet arkitektonisk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produsere og montere beslag og klimaskjermer på tak og fasader og vurdere hvordan valg av arbeidsprosess påvirker bygg- og fasadeunderlagets kvalitet og kapasitet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sveise membraner og tekkinger og vurdere hvordan ulike sveiseløsninger påvirker kvaliteten på sluttproduktet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produsere og isolere sanitær-, varme- og ventilasjonsanlegg og drøfte løsninger som motvirker kulde, varme, brann og støy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i tråd med ergonomiske prinsipper og reflektere over konsekvenser av støy- og støveksponering, farlig avfall og arbeid i høyden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og bruke verktøy, maskiner og utstyr til ulike arbeidsoppdrag og rapportere om uønskede hendelser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vedlikeholde verktøy, maskiner og utstyr etter produsentens anvisninger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Underveisvurderingen skal bidra til å fremme læring og til å utvikle kompetanse. Elevene viser og utvikler kompetanse i programfaget praktisk yrkesutøvelse når de bruker kunnskaper, ferdigheter og kritisk tenkning til å løse arbeidsoppgaver i programfaget.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Læreren skal legge til rette for elevmedvirkning og stimulere til lærelyst gjennom varierte arbeidsoppgaver. Læreren kan gi arbeidsoppgaver som dekker et av eller begge programfagene. Læreren og elevene skal være i dialog om elevenes utvikling i programfaget praktisk yrkesutøvelse. Elevene skal få mulighet til å uttrykke hva de opplever at de mestrer, og til å reflektere over sin egen faglige utvikling. Læreren skal gi veiledning om videre læring og tilpasse opplæringen slik at elevene kan bruke veiledningen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Standpunktkarakteren skal være uttrykk for den samlede kompetansen eleven har i programfaget praktisk yrkesutøvelse ved avslutningen av opplæringen i programfaget. Læreren skal planlegge og legge til rette for at eleven får vist kompetansen sin i programfaget på varierte måter. Med utgangspunkt i kompetansemålene skal læreren vurdere hvordan eleven viser forståelse, evne til refleksjon og kritisk tenkning, og hvordan eleven mestrer utfordringer og løser oppgaver i ulike sammenhenger. Læreren skal sette karakter i programfaget praktisk yrkesutøvelse basert på kompetansen eleven viser ved å planlegge, gjennomføre, vurdere og dokumentere eget faglig arbeid.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arbeidsmiljø og dokumentasjon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arbeidsmiljø og dokumentasjon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2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 prosjekter, beregne kostnader og drøfte faktorer som påvirker anleggets lønnsomhet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materialtyper og tykkelser til ulike formål og gjøre rede for hvilke konsekvenser valget har for kvalitet, funksjonalitet, miljø og økonomi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fagterminologi for å kommunisere med kolleger og andre yrkesutøvere og drøfte ulike løsninger som bidrar til å minimere miljøavtrykket og redusere kostnader for kunden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fordeler og ulemper ved ulike entrepriseformer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beregne og bruke materialer og utstyr til ulike formål etter tegninger og beskrivelser og vurdere bruken ut fra kostnader, tidsbruk og materialforbruk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hvilke krav og forventninger som stilles til et likeverdig og inkluderende yrkesfellesskap, og beskrive hvilke plikter og rettigheter arbeidsgiver og arbeidstaker har i arbeidslivet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kildesortere og håndtere avfall etter gjeldende regelverk, vurdere muligheter for gjenbruk og reflektere over konsekvenser av feilhåndtering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kvalitetssikringssystemer og dokumentere eget arbeid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og bruke personlig verne og sikkerhetsutstyr og vurdere konsekvenser av feilvalg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sikkerhetstiltak ved arbeid i høyden, bruke arbeidsplattformer og sikre risikoutsatte arbeidssituasjoner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betydningen av orden på arbeidsplassen, lage en ordensplan og følge denne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ulike situasjoner der varme arbeider kan forårsake brann og drøfte ulike sikkerhetstiltak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produktdatablader og følge anvisninger ved bruk av ulike produkter</w:t>
      </w:r>
    </w:p>
    <w:p>
      <w:pPr>
        <w:pStyle w:val="Li"/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risikovurdere arbeidsoppdrag og iverksette tiltak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Underveisvurderingen skal bidra til å fremme læring og til å utvikle kompetanse. Elevene viser og utvikler kompetanse i programfaget arbeidsmiljø og dokumentasjon når de bruker kunnskaper, ferdigheter og kritisk tenkning til å løse arbeidsoppgaver i programfaget.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Læreren skal legge til rette for elevmedvirkning og stimulere til lærelyst gjennom varierte arbeidsoppgaver. Læreren kan gi arbeidsoppgaver som dekker et av eller begge programfagene. Læreren og elevene skal være i dialog om elevenes utvikling i programfaget arbeidsmiljø og dokumentasjon. Elevene skal få mulighet til å uttrykke hva de opplever at de mestrer, og til å reflektere over sin egen faglige utvikling. Læreren skal gi veiledning om videre læring og tilpasse opplæringen slik at elevene kan bruke veiledningen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være uttrykk for den samlede kompetansen eleven har i programfaget arbeidsmiljø og dokumentasjon ved avslutningen av opplæringen i programfaget. Læreren skal planlegge og legge til rette for at eleven får vist kompetansen sin i programfaget på varierte måter. Med utgangspunkt i kompetansemålene skal læreren vurdere hvordan eleven viser forståelse, evne til refleksjon og kritisk tenkning, og hvordan eleven mestrer utfordringer og løser oppgaver i ulike sammenhenger. Læreren skal sette karakter i programfaget arbeidsmiljø og dokumentasjon basert på kompetansen eleven viser ved å planlegge, gjennomføre, vurdere og dokumentere eget faglig arbeid.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Praktisk yrkesutøvelse: Eleven skal ha én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Arbeidsmiljø og dokumentasjon: Eleven skal ha én standpunktkarakter.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elever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Praktisk yrkesutøvelse og arbeidsmiljø og dokumentasjon: Eleven skal opp til en tverrfaglig praktisk eksamen hvor de felles programfagene inngår. Eksamen blir utarbeidet og sensurert lokalt. Eksamen skal ha en forberedelsesdel.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privatister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Yrkesutøvelse: Privatisten skal opp til en skriftlig eksamen i programfaget. Eksamen blir utarbeidet og sensurert lokalt. Fylkeskommunen avgjør om privatister skal få forberedelsesdel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Arbeidsmiljø og dokumentasjon: Privatisten skal opp til en skriftlig eksamen i programfaget. Eksamen blir utarbeidet og sensurert lokalt. Fylkeskommunen avgjør om privatister skal få forberedelsesdel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Yrkesutøvelse og arbeidsmiljø og dokumentasjon: Privatisten skal opp til en tverrfaglig praktisk eksamen i disse felles programfagene. Eksamen blir utarbeidet og sensurert lokalt. Fylkeskommunen avgjør om privatister skal få forberedelsesdel ved lokalt gitt eksamen. 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https://www.udir.no/lk20/KEM02-03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vg2 klima, energi og miljøteknikk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KEM02-03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KEM02-03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vg2 klima, energi og miljøteknikk</dc:title>
  <cp:revision>1</cp:revision>
</cp:coreProperties>
</file>