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keramikerfaget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10.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Keramikerfaget handler om å bearbeide, dreie, formgi og brenne plastisk leire. Gjennom praktisk arbeid med tradisjonelle keramikerteknikker utvikler lærlingene kunnskap og forståelse av sammenhengen mellom kvalitet, form og funksjon. Faget skal sette framtidige yrkesutøvere i stand til å lage tradisjonelle og nye håndlagde keramiske produkter til et bredt spekter av både private og offentlige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Keramikerfaget skal bidra til å utvikle den enkeltes identitet innenfor keramikerfaget. Lærlingene utvikler kritisk tenkning gjennom å arbeide med praktiske oppgaver der valg og utførelse har betydning for prosessen og resultatet. Keramikerfaget skal bidra til utvikling av produkter med utgangspunkt i bærekraft, kvalitet, kultur og historie. Faget viderefører tradisjonell håndverkskunnskap og tar vare på ressurser for framtiden. Faget skal bidra til å skape respekt for og forståelse av kultur- og naturarv, og på dette grunnlaget kan nye løsninger utvikles. Faget skal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Leire og materialkunnskap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leire og materialkunnskap handler om leirens egenskaper og muligheter. Det innebærer valg og bruk av de råstoffene som benyttes for å framstille keramiske produkter, glasurer og begitninger. Videre handler det om brenneteknikker som må til for å ferdigstille det ønskede produktet.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forme leire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å forme leire handler om å dreie og bruke formingsteknikker for å utvikle en idé til ferdig produkt. Det innebærer å lage serier, kolleksjoner og gjenstander som består av flere deler. Håndlag med leiren og bruk av ulike verktøy og teknikker er en del av å oppnå ønsket form og uttrykk. Videre handler det om ergonomiske arbeidsstillinger og bevegelser og om å arbeide i tråd med gjeldende regler for helse, miljø og sikkerhet.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Produktutvikling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produktutvikling handler om å utvikle ideer, å designe og å presentere keramiske arbeider. Det innebærer nyskapende arbeid ut fra dagens behov og etterspørsel i markedet. Videre handler det om hvordan keramikeren ivaretar og viderefører gamle formingsteknikker i arbeidet med nye produkter.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keramikerfaget handler det tverrfaglige temaet bærekraftig utvikling om å reflektere kritisk over ressursbruk og god verkstedhygiene. Det innebærer å utarbeide gode rutiner og praksiser rundt resirkulering av leire, økonomisk brenning i ovner og om hvordan unngå unødvendig støving og utslipp av de skadelige råstoffene bly, barium og kadmium. Videre handler det om å håndtere avfall, og å sette seg inn i hvordan ulike valg kan påvirke miljøet. Det handler også om at faget er en del av arbeidet med å sikre verdens natur- og kulturarv og å fremme regionale og lokale kulturer og produkter.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keramikerfaget innebærer å lytte til og gi respons i spontan og forberedt samtale. Det innebærer å bruke fagspråk i kommunikasjon med andre og reflektere over og drøfte mulige valg og løsninger for estetikk, design og arbeidsprosesser og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i keramikerfaget innebærer å bruke fagspråk til å utforme tekster tilpasset mottaker og formål. Det innebærer å lage arbeidsbeskrivelser og dokumentere arbeidsprosesser gjennom tekst og visualiseringer.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keramikerfaget innebærer å finne og vurdere informasjon i faglitteratur, ulike tekster, arbeidsbeskrivelser, tegninger, bilder og illustrasjoner. Det innebærer også å sammenligne, tolke informasjon og trekke faglige slutninger ut fra kjent og ukjent fagstoff. Det innebærer også å bruke kilder på en kritisk måte som lar seg etterprøve.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i keramikerfaget innebærer å hente ut, beskrive og tolke informasjon fra et tallmateriale. Det innebærer også å beregne materialforbruk, vekt, volum, mengde, krymp og størrelse. Videre handler det om å beregne glasurer, begitninger og leire, kalkulere brenningsprogram, konstruere former og vurdere proporsjoner. Det innebærer også å gjøre økonomiske beregninger i forbindelse med tidsbruk og pristilbud.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keramikerfaget innebærer å bruke digitale ressurser til å søke etter og innhente informasjon og å kommunisere og presentere eget arbeid. Digitale ferdigheter vil videre si å vurdere, bearbeide og sammenstille informasjon, være kildekritisk og vise til kilder. Det handler også om å utvikle etisk bevissthet og vise digital dømmekraft ved å følge regler og normer. Videre handler det om å bruke digitale ressurser for å lage skisser og arbeidstegninger og løse praktiske og håndverksfaglige oppgaver. Det innebærer å kommunisere med faglige nettverk og kunder og å drive markedsføring og salg av keramiske produkter.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keramikerfaget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klargjøre leire, begitninger og glasurer ut fra idé og ønsket sluttprodukt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dreie og avdreie en serie like gjenstander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lage hanker, tuter og lokk tilpasset designet og i tråd med det ønskede 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formgi gjenstander med ulike keramiske teknikker og gjøre rede for hvordan ulike teknikker påvirker 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bearbeide og dekorere produkter med ulike overflate- og dybdeteknikker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egenskapene og bruksområdene til ulike råstoffer og gjøre rede for hvordan valg påvirker prosessen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utvikle, konkretisere og gjøre rede for ideer til produkter med og uten digitale 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skisser og arbeidstegninger og bruke det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hovedtrekk i keramikerfagets historie og bruke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stable keramikkovnen, tilpasse temperaturen og brenningsforløpet til forskjellige leirtyper og glasurer og gjøre rede for hvordan ulike valg påvirker en økonomisk brenning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velge materialer og teknikker ut fra bestillinger, økonomiske rammer, frister og ressursforvaltning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etterspørsel etter keramiske produkter og gjøre rede for hvordan produksjonen kan tilpasses dette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eget miljøavtrykk og gjøre rede for hvordan ulike valg påvirker en bærekraftig produksjon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kalkyler og enkle budsjetter og beregne pris på ferdig produkt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hvordan støv og avgasser påvirker arbeidsmiljøet, og følge retningslinjene knyttet til verkstedhygiene,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giftige glasurer og råvarer, anvende gjeldende lovverk knyttet til matsikkerhet og dokumentere bruk av dette i egne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og vurdere informasjon for å analysere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vedlikeholde maskiner, verktøy og utstyr i henhold til gjeldende regelverk for helse, miljø og sikkerhet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keramikerfaget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keramikerfaget.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keramikerfaget skal avsluttes med en svenneprøve. Alle skal opp til svenneprøven, som skal gjennomføres innenfor en tidsramme på 20 - 23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https://www.udir.no/lk20/KER03-02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keramikerfaget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KER03-02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KER03-02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keramikerfaget</dc:title>
  <cp:revision>1</cp:revision>
</cp:coreProperties>
</file>