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kjøretøy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Dette er ei omsetting av den fastsette læreplanteksten. Læreplanen er fastsett på bokmål.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Fastsett som forskrift av Utdanningsdirektoratet 19. mars 2021 etter delegasjon i brev av 13. september 2013 frå Kunnskapsdepartementet med heimel i lov 17. juli 1998 nr. 61 om grunnskolen og den vidaregåande opplæringa (opplæringslova) § 3-4 første ledd. Den nye versjonen av læreplanen for Målar- og overflateteknikkfaget (MOT03‑01) innføres for vg3 fra 1.8.2022. Læreplanen er gyldig for yrkesfaglig fordypning på vg1 og vg2 fra 1.8.2021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 frå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Fagrelevans og sentrale verdiar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køyretøy handlar om feilsøking, reparasjon og vedlikehald av ulike typar køyretøy. Programfaga skal bidra til å utvikle elevane sin kompetanse i arbeid på mekaniske, elektriske, elektroniske, pneumatiske og hydrauliske komponentar og system på køyretøy. Det omfattar også å medverke til at køyretøy, motorar, komponentar og delar beheld kvaliteten sin over tid, for å vareta dei avgrensa ressursane i samfunnet. Programfaga skal bidra til å utvikle elevane sin kompetanse i reparasjon av køyretøy og motorar og val og innkjøp av delar og utstyr. Elevane skal også utvikle kompetanse i rettleiing av kundar om reservedelar og utstyr til køyretøy og motorar.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opplæringa. Vg2 køyretøy skal bidra til å utvikle elevane sine sosiale og faglege ferdigheiter, den faglege innsikta deira og evna deira til refleksjon og kritisk vurdering gjennom teoretiske og praktiske arbeidsoppgåver. Programfaga skal bidra til å utvikle elevane til å bli undersøkjande og systematiske i møte med praktiske og teknologiske utfordringar knytte til feilsøking av og vedlikehald på ulike typar køyretøy.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Systemforståing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handlar om systemforståing innanfor mekaniske, elektriske, elektroniske, pneumatiske og hydrauliske system og komponentar og om samspelet mellom desse. Kjerneelementet handlar også om fordjuping i feilsøking, reparasjon og vedlikehald.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Reparasjon og dokumentasjon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reparasjon og dokumentasjon handlar om planlegging, gjennomføring og dokumentasjon av arbeidet i samsvar med arbeidsordrar, prosedyrar, regelverk og bransjekrav til effektivitet og lønnsemd. Kjerneelementet handlar også om å bruke digitale verktøy og utstyr for å innhente informasjon og data om kvart enkelt køyretøy.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sikkerheit handlar om risikovurdering knytt til arbeid på ulike køyretøy. Kjerneelementet handlar også om å utføre praktiske arbeidsoppgåver i tråd med gjeldande regelverk og sikker bruk av utstyr og verktøy. Vidare omfattar det å velje passande arbeidsmetode og å ta miljøomsyn ved avfallshandtering.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Tverrfaglege tema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Berekraftig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køyretøy handlar det tverrfaglege temaet berekraftig utvikling om kompetanse i handtering av kjemikaliar, oljer og væsker og gjenbruk av komponentar og delar. Det handlar også om å ta etiske og miljøbevisste val og å reflektere over at vala har noko å seie for samfunnet rundt. Det handlar vidare om å reflektere over og erfare at reparasjon av køyretøy og motor og val av delar påverkar miljøet.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Grunnleggjande ferdigheiter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Munnlege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Munnlege ferdigheiter i vg2 køyretøy inneber å forstå uttrykksmåtar, fremje eigne synspunkt og drøfte problemstillingar i ulike situasjonar og samanhengar. Det inneber også å bruke fagspråk og diskutere faglege løysingar i ulike situasjonar og samanhengar.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køyretøy inneber å planleggje og dokumentere utført arbeid. Det inneber vidare å utforme faglege tekstar med bruk av fagspråk tilpassa mottakar og formål. Det inneber også å utforske og reflektere over faglege emne og problemstillingar og bruke kjelder på ein kritisk måte som lar seg etterprøve.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vg2 køyretøy inneber å forstå og tolke lovverk, arbeidsbeskrivingar, prosedyrar, handbøker og forskrifter. Vidare inneber det å bruke datablad og faglitteratur for å utforske og reflektere over faglege emne og problemstillingar og å bruke kjelder på ein kritisk måte som lar seg etterprøve.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rekne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rekne i vg2 køyretøy inneber å rekne ut og rekne om krefter, elektriske storleikar og tiltrekkingsmoment. Det inneber vidare å kunne utarbeide kostnadsanalysar og berekningar og å hente ut, beskrive, tolke og vurdere informasjonen frå talmateriale og berekningar. Det inneber også å bruke og omarbeide informasjon for å forstå og vise samanhengar.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ferdigheiter i vg2 køyretøy inneber å kunne bruke digitale ressursar til å søkje etter og innhente informasjon og å kommunisere, dokumentere og presentere eige arbeid. Det inneber også å bruke måleverktøy og diagnoseutstyr. Digitale ferdigheiter omfattar også evna til å vise digital dømmekraft, vere kjeldekritisk og reflektere over innhenta informasjon.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verkstadarbeid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verkstadarbeid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planleggje og gjennomføre arbeidsoppdrag knytte til feilsøking, reparasjon og vedlikehald av ulike typar køyretøy og følgje lover og reglar for helse, miljø og sikkerheit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velje verktøy og utstyr, komponentar og arbeidsmetodar ut frå arbeidsoppgåve og med omsyn til miljø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verkemåten til, vurdere tilstanden til og reparere og halde ved like drivverk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verkemåten til, vurdere tilstanden til og reparere og halde ved like motorar med ulike energikjelder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grunnleggjande prinsipp og faremoment ved klimaanlegg i køyretøy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trykk- og lekkasjetesting i systema til køyretøyet og gjere greie for resultatet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grunnleggjande oppbygging og gjennomføre enkel feilsøking og reparasjonar på elektroniske styringssystem i køyretøy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og nytte koplingsskjema, måle elektriske storleikar og vurdere måleresultat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verkemåten til, feilsøkje, reparere og halde ved like lysanlegg etter gjeldande forskrifter og krav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mekanisk og digital feilsøking på køyretøy og tolke resultat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feilsøkje, reparere og halde ved like bremseanlegg, forklare oppbygginga og verkemåten til anlegget og forklare korleis det samhandlar med sikkerheitssystemet til køyretøyet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vedlikehald og reparasjon på hjuloppheng, justere hjulvinklar og reflektere over konsekvensar ved ulike skadar og feil hjulvinklar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leggje om og avbalansere hjul og forklare kva merking av dekk og felg betyr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verkemåten til sikkerheitssystema i køyretøy og korleis dei samarbeider for å forhindre ulykker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fare- og sikkerheitsmoment på høgspenningsanlegg i elektrisk drivne køyretøy og gjere greie for rutinar for å gjere køyretøy klare til vedlikehald på ein sikker måte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faremoment og finne fram i skulen sitt system for sikkerheitsdatablad for oljer, væsker og kjemikaliar som blir brukte i køyretøy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om tilstrekkeleg informasjon er tilgjengeleg for å utføre eit oppdrag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verkstadarbeid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begge programfaga. Læraren skal vere i dialog med elevane om utviklinga deira i verkstadarbeid.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verkstadarbeid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verkstadarbeid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dokumentasjon og kvalitet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dokumentasjon og kvalitet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kommunisere med kundar og forklare kva god kundebehandling inneber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databaserte verkstadsstyringssystem for arbeidsplanlegging, vedlikehaldsplanlegging og lagerstyring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og reflektere over vareflyten frå leverandør til gjenvinning eller destruksjon, ved hjelp av prinsipp for logistikk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kvalitetssikre arbeidet ved hjelp av aktuelle prosedyrar og rutinar og gi fullstendig dokumentasjon på utført arbeid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innhente tekniske opplysningar til vedlikehald, feilsøking og reparasjon av ulike typar køyretøy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gjeldande lover og reguleringar for verkstader og køyretøy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følgje rutinar for registrering og varsling av avvik og reflektere over konsekvensar ved avvik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behandle spesialavfall og gjere greie for krav til avfallshandtering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kva krav og forventningar som blir stilte til eit likeverdig og inkluderande yrkesfellesskap, og beskrive kva plikter og rettar arbeidsgivaren og arbeidstakaren har i arbeidslivet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dokumentasjon og kvalitet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begge programfaga. Læraren skal vere i dialog med elevane om utviklinga deira i dokumentasjon og kvalitet.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dokumentasjon og kvalitet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dokumentasjon og kvalitet basert på kompetansen eleven viser ved å planleggje, gjennomføre, vurdere og dokumentere eige fagleg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Verkstadarbeid: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Dokumentasjon og kvalitet: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Verkstadarbeid og dokumentasjon og kvalitet: Privatisten skal opp til ein tverrfagleg praktisk eksamen i desse felles programfaga. Eksamen blir utarbeidd og sensurert lokalt. Fylkeskommunen avgjer om privatistar skal få førebuingsdel ved lokalt gitt eksamen.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Verkstadarbeid og dokumentasjon og kvalitet: Eleven skal opp til ein tverrfagleg praktisk eksamen der dei felles programfaga inngår. Eksamen blir utarbeidd og sensurert lokalt. Eksamen skal ha førebuingsdel.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Verkstadarbeid: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Dokumentasjon og kvalitet: Eleven skal ha éin standpunktkarakter.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https://www.udir.no/lk20/KJT02-03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kjøretøy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KJT02-03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KJT02-03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kjøretøy</dc:title>
  <cp:revision>1</cp:revision>
</cp:coreProperties>
</file>