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vg2 kjøretøy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11. februar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Fagenes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Vg2 kjøretøy handler om feilsøking, reparasjon og vedlikehold av ulike typer kjøretøy. Programfagene skal bidra til å utvikle elevenes kompetanse i arbeid på mekaniske, elektriske, elektroniske, pneumatiske og hydrauliske komponenter og systemer på kjøretøy. Det omfatter også å medvirke til at kjøretøy, motorer, komponenter og deler beholder sin kvalitet over tid for å ivareta samfunnets begrensede ressurser. Programfagene skal bidra til å utvikle elevenes kompetanse i reparasjon av kjøretøy og motorer og valg og innkjøp av deler og utstyr. Elevene skal også utvikle kompetanse i veiledning av kunder om reservedeler og utstyr til kjøretøy og motorer.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Vg2 kjøretøy skal bidra til å utvikle elevenes sosiale og faglige ferdigheter, faglige innsikt og evne til refleksjon og kritisk vurdering gjennom teoretiske og praktiske arbeidsoppgaver. Programfagene skal bidra til å utvikle elevene til å bli undersøkende og systematiske i møte med praktiske og teknologiske utfordringer knyttet til feilsøking av og vedlikehold på ulike typer kjøretøy.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Systemforståelse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handler om systemforståelse innenfor mekaniske, elektriske, elektroniske, pneumatiske og hydrauliske systemer og komponenter og om samspillet mellom disse. Kjerneelementet handler også om fordypning i feilsøking, reparasjon og vedlikehold.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Reparasjon og dokumentasjon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reparasjon og dokumentasjon handler om planlegging, gjennomføring og dokumentasjon av arbeidet i samsvar med arbeidsordrer, prosedyrer, regelverk og bransjens krav til effektivitet og lønnsomhet. Kjerneelementet handler også om å bruke digitale verktøy og utstyr for å innhente informasjon og data om hvert enkelt kjøretøy.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Helse, miljø og sikkerhet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helse, miljø og sikkerhet handler om risikovurdering knyttet til arbeid på ulike kjøretøy. Kjerneelementet handler også om å utføre praktiske arbeidsoppgaver i tråd med gjeldende regelverk og sikker bruk av utstyr og verktøy. Videre omfatter det å velge passende arbeidsmetode og å ta miljøhensyn ved avfallshåndtering.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kjøretøy handler det tverrfaglige temaet bærekraftig utvikling om kompetanse i håndtering av kjemikalier, oljer og væsker og gjenbruk av komponenter og deler. Det handler også om å ta etiske og miljøbevisste valg og å reflektere over at valgene har betydning for samfunnet rundt. Det handler videre om å reflektere over og erfare at reparasjon av kjøretøy og motor og valg av deler påvirker miljøet.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vg2 kjøretøy innebærer å forstå uttrykksmåter, fremme egne synspunkter og drøfte problemstillinger i ulike situasjoner og sammenhenger. Det innebærer også å bruke fagspråk og diskutere faglige løsninger i ulike situasjoner og sammenhenger.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vg2 kjøretøy innebærer å planlegge og dokumentere utført arbeid. Det innebærer videre å utforme faglige tekster med bruk av fagspråk tilpasset mottaker og formål. Det innebærer også å utforske og reflektere over faglige emner og problemstillinger og bruke kilder på en kritisk måte som lar seg etterprøve.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vg2 kjøretøy innebærer å forstå og tolke lovverk, arbeidsbeskrivelser, prosedyrer, håndbøker og forskrifter. Videre innebærer det å bruke datablader og faglitteratur for å utforske og reflektere over faglige emner og problemstillinger og å bruke kilder på en kritisk måte som lar seg etterprøve.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vg2 kjøretøy innebærer å regne ut og omregne krefter, elektriske størrelser og tiltrekkingsmomenter. Det innebærer videre å kunne utarbeide kostnadsanalyser og beregninger og å hente ut, beskrive, tolke og vurdere informasjonen fra tallmateriale og beregninger. Det innebærer også å bruke og bearbeide informasjon for å forstå og vise sammenhenger.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vg2 kjøretøy innebærer å kunne bruke digitale ressurser til å søke etter og innhente informasjon og å kommunisere, dokumentere og presentere eget arbeid. Det innebærer også å bruke måleverktøy og diagnoseutstyr. Digitale ferdigheter omfatter også evnen til å vise digital dømmekraft, være kildekritisk og reflektere over innhentet informasjon.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verkstedarbeid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verkstedarbeid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 og gjennomføre arbeidsoppdrag knyttet til feilsøking, reparasjon og vedlikehold av ulike typer kjøretøy og følge lover og regler for helse, miljø og sikkerhet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velge verktøy og utstyr, komponenter og arbeidsmetoder ut fra arbeidsoppgave og med hensyn til miljø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forklare virkemåten til, vurdere tilstanden til og reparere og vedlikeholde drivverk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forklare virkemåten til, vurdere tilstanden til og reparere og vedlikeholde motorer med ulike energikilder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forklare grunnleggende prinsipper og faremomenter ved klimaanlegg i kjøretøy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gjennomføre trykk- og lekkasjetesting i kjøretøyets systemer og gjøre rede for resultatet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grunnleggende oppbygning og gjennomføre enkel feilsøking og reparasjoner på elektroniske styringssystemer i kjøretøy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og anvende koblingsskjemaer, måle elektriske størrelser og vurdere måleresultater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forklare virkemåten til, feilsøke, reparere og vedlikeholde lysanlegg etter gjeldende forskrifter og krav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mekanisk og digital feilsøking på kjøretøy og tolke resultater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feilsøke, reparere og vedlikeholde bremseanlegg, og forklare anleggets oppbygning, virkemåte og samhandling med kjøretøyets sikkerhetssystem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vedlikehold og reparasjon på hjuloppheng, justere hjulvinkler og reflektere over konsekvenser ved ulike skader og feil hjulvinkler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legge om og avbalansere hjul og forklare hva merking av dekk og felg betyr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virkemåten til kjøretøyers sikkerhetssystemer og hvordan de samarbeider for å forhindre ulykker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forklare fare- og sikkerhetsmomenter på høyspenningsanlegg i elektrisk drevne kjøretøy og gjøre rede for rutiner for å gjøre kjøretøy klare til vedlikehold på en sikker måte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faremomenter og finne fram i skolens system for sikkerhetsdatablader for oljer, væsker og kjemikalier som brukes i kjøretøy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om tilstrekkelig informasjon er tilgjengelig for å utføre et oppdrag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Elevene viser og utvikler kompetanse i verkstedarbeid når de bruker kunnskaper, ferdigheter og kritisk tenkning til å løse arbeidsoppgaver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Læreren skal legge til rette for elevmedvirkning og stimulere til lærelyst gjennom varierte arbeidsoppgaver. Læreren kan gi arbeidsoppgaver som dekker begge programfagene. Læreren og elevene skal være i dialog om elevenes utvikling i verkstedarbeid. Elevene skal få mulighet til å uttrykke hva de opplever at de mestrer, og reflektere over egen faglig utvikling. Læreren skal gi veiledning om videre læring og tilpasse opplæringen slik at elevene kan bruke veiledningen for å utvikle kompetansen sin i programfaget.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Standpunktkarakteren skal være uttrykk for den samlede kompetansen eleven har i verkstedarbeid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verkstedarbeid basert på kompetansen eleven viser ved å planlegge, gjennomføre, vurdere og dokumentere eget faglig arbeid.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dokumentasjon og kvalitet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dokumentasjon og kvalitet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kommunisere med kunder og forklare hva god kundebehandling innebærer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databaserte verkstedsstyringssystemer for arbeidsplanlegging, vedlikeholdsplanlegging og lagerstyring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og reflektere over vareflyten fra leverandør til gjenvinning eller destruksjon, ved hjelp av prinsipper for logistikk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kvalitetssikre arbeidet ved hjelp av aktuelle prosedyrer og rutiner og gi fullstendig dokumentasjon på utført arbeid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innhente tekniske opplysninger til vedlikehold, feilsøking og reparasjon av ulike typer kjøretøy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gjeldende lover og reguleringer for verksteder og kjøretøy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følge rutiner for registrering og varsling av avvik og reflektere over konsekvenser ved avvik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behandle spesialavfall og gjøre rede for krav til avfallshåndtering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hvilke krav og forventninger som stilles til et likeverdig og inkluderende yrkesfellesskap, og beskrive hvilke plikter og rettigheter arbeidsgiveren og arbeidstakeren har i arbeidslivet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Elevene viser og utvikler kompetanse i dokumentasjon og kvalitet når de bruker kunnskaper, ferdigheter og kritisk tenkning til å løse arbeidsoppgaver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dekker begge programfagene. Læreren og elevene skal være i dialog om elevenes utvikling i dokumentasjon og kvalitet. Elevene skal få mulighet til å uttrykke hva de opplever at de mestrer, og reflektere over egen faglig utvikling. Læreren skal gi veiledning om videre læring og tilpasse opplæringen slik at elevene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Standpunktkarakteren skal være uttrykk for den samlede kompetansen eleven har i dokumentasjon og kvalitet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dokumentasjon og kvalitet basert på kompetansen eleven viser ved å planlegge, gjennomføre, vurdere og dokumentere eget faglig arbeid. 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Verkstedarbeid: Eleven skal ha én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Dokumentasjon og kvalitet: Eleven skal ha én standpunktkarakter.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elever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Verkstedarbeid og dokumentasjon og kvalitet: Eleven skal opp til en tverrfaglig praktisk eksamen der de felles programfagene inngår. Eksamen blir utarbeidet og sensurert lokalt. Eksamen skal ha forberedelsesdel.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privatister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Verkstedarbeid: Privatisten skal opp til en skriftlig eksamen i programfaget. Eksamen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Dokumentasjon og kvalitet: Privatisten skal opp til en skriftlig eksamen i programfaget. Eksamen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Verkstedarbeid og dokumentasjon og kvalitet: Privatisten skal opp til en tverrfaglig praktisk eksamen i disse felles programfagene. Eksamen blir utarbeidet og sensurert lokalt. Fylkeskommunen avgjør om privatister skal få forberedelsesdel ved lokalt gitt eksamen.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https://www.udir.no/lk20/KJT02-03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vg2 kjøretøy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KJT02-03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KJT02-03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vg2 kjøretøy</dc:title>
  <cp:revision>1</cp:revision>
</cp:coreProperties>
</file>