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vg3 kostymesyerfaget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15.juni 2021 etter delegasjon i brev av 13. september 2013 fra Kunnskapsdepartementet med hjemmel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01.08.2022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Fagets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Vg3 kostymesyerfaget handler om å sy og skape spesialtilpassede kostymer som bidrar til et helhetlig kunstnerisk uttrykk innenfor kunst, kultur og underholdning. Gjennom å tilegne seg kunnskap om sammenhengen mellom stilhistorie, design, materialer og teknikker skal lærlingene tilegne seg håndverket. De får utvikle seg ved å arbeide praktisk med tradisjonelle og nye søm- og formingsteknikker til nyproduksjon, omsøm og reparasjoner. Faget skal utvikle yrkesutøvere som kan dekke behovet for kostymeproduksjon til et bredt spekter av private og offentlige kunder.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Alle fag skal bidra til å realisere verdigrunnlaget for opplæringen. Vg3 kostymesyerfaget skal ruste lærlingene til å utvikle produkter med utgangspunkt i bærekraft, kvalitet, kultur og historie. Lærlingene skal oppleve mestring og finne sin egen faglige identitet gjennom å utvikle håndlag og reflektere over håndverksutførelsen alene og i samspill med andre. Faget bidrar til nyskaping i framstilling av kostymer ved bruk av nye og utradisjonelle materialer og teknikker. Faget viderefører også tradisjonell håndverkskunnskap og tar vare på ressurser for framtiden, noe som bidrar til å skape respekt og forståelse for kultur- og naturarv. Faget skal også bidra til å gi lærlingene kunnskap om arbeidsgivers og arbeidstakers plikter og rettigheter og om betydningen av trepartssamarbeidet, der arbeidsgiveren, arbeidstakeren og myndighetene jobber sammen for å utvikle faget og et bedre arbeidsliv.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Kostymetilvirking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kostymetilvirking handler om å velge hensiktsmessige teknikker og materialer for å lage et kostyme til dame, herre og barn. Det innebærer bruk av tradisjonelle, rasjonelle og relevante sømteknikker, praktisk problemløsning og nyskapende produksjon. Videre handler det om å planlegge arbeidets gang. Materialer velges og håndteres ut fra kunnskap om deres egenskaper. Kostymetilvirking handler også om ergonomiske arbeidsstillinger og bevegelser i et fysisk variert arbeid. Det omfatter å arbeide i tråd med gjeldende regler for helse, miljø og sikkerhet. Bruk av verneutstyr, datablad og bruksanvisninger er en integrert del av alt verkstedarbeid.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Funksjonalitet og holdbarhet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funksjonalitet og holdbarhet handler om passform og tekniske løsninger som gjør kostymet funksjonelt i bruk samtidig som det visuelle uttrykket ivaretas. Videre handler det om å bruke materialer og teknikker tilpasset kostymets bruk og behov for varighet og vedlikehold.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Mønsterforming og kroppsmanipulasjon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mønsterforming og kroppsmanipulasjon handler om konstruksjon og modellering for å utforme mønstre, manuelt og digitalt. Det innebærer at lærlingen forstår sammenhengen mellom stilhistorie og moderne stiluttrykk. Kroppsmanipulasjon i kostymesyerfaget handler om å forandre, forvrenge, bygge ut og skape illusjon av ulike former, figurer og historiske silhuetter.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Kommunikasjon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kommunikasjon handler om konsept- og karakterforståelse gjennom samspill med oppdragsgivere, utøvere og andre faggrupper. Det innebærer å tolke og analysere ønsker og forventninger og søke løsninger i fellesskap. Videre handler det om bransjeerfaring og nettverksbygging og ulike kommunikasjonsformer som brukes i møte med aktører, kolleger og andre samarbeidspartnere.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Folkehelse og livsmestring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kostymesyerfaget handler det tverrfaglige temaet folkehelse og livsmestring om å utvikle identitet som kostymesyer og å ta ansvarlige valg i eget liv og i skapende arbeidsprosesser. Det innebærer å bruke strategier for å håndtere og innfri oppdragsgiverens forventninger. Videre handler folkehelse og livsmestring om å bli trygg i møte med kolleger, samarbeidspartnere og andre aktører i faget. Det handler også om å reflektere over hvordan man påvirkes av trender, stilhistorie og visuelle uttrykk, og hvordan man kan gi uttrykk for egne tanker og meninger i arbeidet med oppgaver i kostymesyerfaget.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Demokrati og medborgerskap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I Vg3 kostymesyerfaget handler det tverrfaglige temaet demokrati og medborgerskap om å utvikle tilhørighet, medbestemmelse og ansvar gjennom samarbeid på tvers av faggrupper mot et felles mål. Det betyr å anerkjenne ulike synspunkter, respektere uenighet og søke løsninger i fellesskap. Videre handler det om toleranse, respekt og evne til å reflektere kritisk over kulturarv, tradisjon og design og å gi uttrykk for egne opplevelser, tanker og meninger i et flerkulturelt samfunn.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kostymesyerfaget handler det tverrfaglige temaet bærekraftig utvikling om å reflektere kritisk rundt valg av materialer, produksjonsmetoder, verktøy og maskiner i en etisk og bærekraftig produksjon og hvordan dette kan påvirke utslipp og miljøavtrykk. Det innebærer å legge vekt på holdbarhet, materialutnyttelse og mulighet for vedlikehold og gjenbruk ved produksjon av kostymer. Bærekraftig utvikling handler også om at faget er en del av arbeidet med å sikre verdens natur- og kulturarv.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Muntlige ferdigheter i vg3 kostymesyerfaget innebærer å lytte til og gi respons i spontan og forberedt samtale. Det innebærer også å bruke fagspråk i kommunikasjon med designere, leverandører, kolleger og andre samarbeidspartnere og å tilpasse kommunikasjonen til mottaker og formål. Lærlingene utvikler muntlige ferdigheter når de drøfter, reflekterer og presenterer produkter og metoder alene og i fellesskap.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vg3 kostymesyerfaget innebærer å bruke fagspråk til å utforme tekster tilpasset mottaker og formål. Det innebærer også å lage arbeidsbeskrivelser og å presentere og dokumentere arbeidsprosesser gjennom tekst og visualiseringer til designere, kolleger, leverandører og andre samarbeidspartnere. Videre innebærer det å utforske og reflektere over faglige emner og problemstillinger, bygge opp argumentasjon og revidere egne tekster.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vg3 kostymesyerfaget innebærer å finne og vurdere informasjon i faglitteratur, ulike tekster, arbeidsbeskrivelser, tegninger, bilder og illustrasjoner. Det innebærer også å sammenligne, tolke informasjon og trekke faglige slutninger ut fra kjent og ukjent fagstoff. Videre innebærer det å bruke kilder på en kritisk måte som lar seg etterprøve.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vg3 kostymesyerfaget innebærer å hente ut, beskrive og tolke informasjon fra et tallmateriale. Det innebærer også å bruke og bearbeide informasjonen for å forstå og vise sammenhenger. Videre innebærer det å måle opp, beregne størrelser, konstruere mønstre og rekonstruere former. Det innebærer også å gjøre økonomiske beregninger i forbindelse med et oppdrag.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vg3 kostymesyerfaget innebærer å bruke digitale ressurser til å innhente informasjon og å kommunisere og presentere eget arbeid. Videre handler det om å kunne bruke digitale ressurser i produksjon, presentasjon og dokumentasjon av eget arbeid med kostymer. Det innebærer også å utvikle etisk bevissthet og vise digital dømmekraft ved å følge lover, regler og normer.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vg3 kostymesyerfaget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 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lærlingen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planlegge, gjennomføre, vurdere og dokumentere eget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analysere og tolke en kostymeillustrasjon eller kostymebeskrivelse og drøfte løsninger med oppdragsgiveren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presentere egne produkter og tjenester og bruke fagspråk i kommunikasjon med aktører, samarbeidspartnere og kolleger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anvende digitale ressurser, fagbøker, klær og tekstiler som informasjonskilde i forarbeid og arbeidsprosess, og reflektere kritisk rundt bruk av denne kunnskapen i eget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stilhistoriens snitt, passform og silhuett og anvende denne kunnskapen i eget arbeid med framstilling av kostymer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kostymets helhetsinntrykk og funksjon i bruk og se det i sammenheng med hva karakteren skal formidle, og den visuelle helheten den er en del av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analysere og korrigere egen produksjon kontinuerlig med tanke på kostymets bruk og gitte tidsrammer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ulike teknikker og materialer og anvende denne kunnskapen i kommunikasjon med oppdragsgiveren for å komme fram til ønsket uttrykk, funksjon og holdbarhet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utvikle arbeidstegninger, arbeidsbeskrivelser og planlegge arbeidsgangen i framstilling av kostymer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beregne kostnader for produksjon ut fra en bestilling og gjøre rede for hvordan ulike valg kan påvirke metode, materialer, tidsbruk, pris og holdbarhet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ta mål av utøveren og analysere fasong, balanse og volum i en kropp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konstruere og modellere mønstre og bearbeide eksisterende grunnformer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utarbeide mønstre til moderne og historiske kostymer, dansekostymer og fantasikostymer og til rollefigurer med spesiell kroppsform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enkel drapering og vurdere fallet i stoffet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materialets kvaliteter og bærekraftig ressursutnyttelse og anvende disse vurderingene ved tilskjæring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anvende ulike fôr og innleggsmaterialer tilpasset ønsket uttrykk, funksjon og holdbarhet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anvende ulike sømteknikker og andre sammenføyingsteknikker og vurdere den mest hensiktsmessige metoden tilpasset kostymets funksjonalitet og bruk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og anvende forskjellige utstoppingsteknikker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planlegge og gjennomføre innprøvinger og tilpasse riktig balanse i kostymet og god bevegelighet i bruk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anvende varme, damp og pressing til å bearbeide og forme materialer, detaljer og plagg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og anvende ulike lukkemekanismer tilpasset hurtige skift og langvarig bruk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og gjøre rede for hvordan patinering kan tilføre et kostyme karakter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begrepet kontinuitet i film- og tv-produksjon og bruke denne kunnskapen i eget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utvikle og følge rutiner for orden på verkstedet og på egen arbeidsplass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anvende og vedlikeholde maskiner, verktøy og utstyr i henhold til gjeldende regelverk for helse, miljø og sikkerhet og velge hensiktsmessige ergonomiske arbeidsstillinger i arbeidet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etter regelverk og avtaler som regulerer arbeidsforholdet i faget, og gjøre rede for arbeidsgiverens og arbeidstakerens plikter og rettigheter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Lærlingene viser og utvikler kompetanse i vg3 kostymesyerfaget når de bruker kunnskaper, ferdigheter og kritisk tenkning til å løse arbeidsoppgaver i 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Instruktøren skal legge til rette for lærlingmedvirkning og stimulere til lærelyst gjennom varierte arbeidsoppgaver. Instruktøren og lærlingene skal være i dialog om lærlingenes utvikling i vg3 kostymesyerfaget. Lærlingene skal få mulighet til å uttrykke hva de opplever at de mestrer, og reflektere over egen faglig utvikling. Instruktøren skal gi veiledning om videre læring og tilpasse opplæringen slik at lærlingene kan bruke veiledningen for å utvikle kompetansen sin i faget.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Sluttvurdering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Før svenneprøven må alle som ikke har fulgt normalt opplæringsløp, ha bestått en skriftlig eksamen laget ut fra læreplanen i faget. Eksamen utarbeides sentralt og sensureres lokalt. Eksamen skal ikke ha forberedelsesdel.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Opplæringen i vg3 kostymesyerfaget skal avsluttes med en svenneprøve. Alle skal opp til svenneprøven, som skal gjennomføres innenfor en tidsramme på åtte til ti virkedager.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https://www.udir.no/lk20/KST03-02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vg3 kostymesyerfaget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KST03-02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KST03-02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vg3 kostymesyerfaget</dc:title>
  <cp:revision>1</cp:revision>
</cp:coreProperties>
</file>