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kulde- og varmepumpeteknikkfaget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20. august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kulde- og varmepumpeteknikkfaget handler om arbeid på kulde- og varmepumpeanlegg og systemer for oppvarming og varmegjenvinning. Faget skal gi lærlingen kompetanse på kulde- og varmepumpeteknikk i sammensatte løsninger. Det handler også om å velge energieffektive og bærekraftige kulde- og varmetekniske løsninger. Videre handler faget om å utvikle selvstendige fagarbeidere som kan møte arbeidslivets behov for omstilling, og som ivaretar samfunnets krav til brukertilpassede kulde- og varmepumpeanlegg og reduksjon i klimagassutslipp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opplæringen. Vg3 kulde- og varmepumpeteknikkfaget skal bidra til å bygge yrkesidentitet, yrkesetikk og bransjetilhørighet. Faget skal bidra til samarbeid med andre, uavhengig av kjønn og kultur, og til mangfold i bransjen. Videre skal faget bidra til at fagarbeideren tenker kritisk og reflekterer for å ta ansvarlige og etiske valg i utøvelsen av faget.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Energi og miljø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energi og miljø handler om å bruke komponenter, systemer og arbeidsrutiner for å oppnå bærekraftig energi- og ressursutnyttelse. Det handler også om håndtering av kuldemedier og miljøbelastningen av kulde- og varmepumpeanlegg i et livsløpsperspektiv. Avfallshåndtering inngår også i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Komponenter, utstyr og kretser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komponenter, utstyr og kretser handler om hvordan disse er sammenstilt for å oppnå energieffektive og bærekraftige kulde- og varmetekniske løsninger. Videre handler det om samhandling for å oppnå optimalt prosessresultat.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Fagmessig utførelse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fagmessig utførelse handler om installasjon, drift og vedlikehold av kulde- og varmepumpeinstallasjoner i henhold til gjeldende regelverk og miljøkrav. Videre handler det om montasje og vedlikehold av kuldetekniske anlegg og bruk av verktøy og instrumenter. Måling og vurdering av målte resultater inngår også i kjerneelementet. Det omfatter også samhandling med kunder og andre fagområder i arbeidsoppdragene.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Kvalitet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kvalitet og sikkerhet handler om utstyr og anlegg i henhold til gjeldende regelverk, instrukser og rutiner og kundens spesifikasjoner. Videre handler det om planlegging og utførelse av sikkerhetstiltak i henhold til gjeldende regelverk for person-, el-, ekom- og maskinsikkerhet. Sluttkontroll og prøvedrift av anlegg inngår i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kulde- og varmepumpeteknikkfaget handler det tverrfaglige temaet folkehelse og livsmestring om betydningen av å oppleve mestring og stolthet over eget arbeid på kulde- og varmepumpeanlegg som grunnlag for god psykisk helse. Det handler også om verdien av å oppleve tilhørighet og trygghet i et arbeidsmiljø preget av samarbeid med andre, uavhengig av kjønn og kultur. Det handler også om valg av arbeidsmetoder og bruk av verneutstyr for å unngå sykdom og helsemessige utfordringer.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kulde- og varmepumpeteknikkfaget handler det tverrfaglige temaet demokrati og medborgerskap om å delta i bedriftsdemokratiet og utvikle kunnskap om det organiserte arbeidslivets forutsetninger, verdier og regler. Det handler også om å utvikle kunnskap om arbeidstakers plikter og rettigheter og hvordan trepartssamarbeidet er med på å utvikle arbeidslivet. Videre handler det om hvordan et regulert arbeidsliv bidrar til å motvirke arbeidslivskriminalitet, diskriminering og forskjellbehandling.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kulde- og varmepumpeteknikkfaget handler det tverrfaglige temaet bærekraftig utvikling om kunnskap til å foreta etiske og ansvarlige valg av ulike produkter og løsninger i arbeidsoppdragene. Det handler videre om å utvikle kompetanse til å håndtere avfall på en miljøvennlig og bærekraftig måte og om hvilke miljømessige konsekvenser ressursbruken i kulde- og varmepumpeteknikkfaget har lokalt, regionalt og globalt. Videre handler det om å utvikle kompetanse på energieffektiviserende tiltak og alternative kilder til energi, hvilke dilemmaer som kan oppstå ved utbygging og bruk av teknologi, og hvordan disse kan håndteres.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kulde- og varmepumpeteknikkfaget innebærer å lytte til og gi respons i samtale med involverte parter i arbeid med kulde- og varmepumpeanlegg. Det innebærer å bruke fagterminologi og tilpasse kommunikasjonen til mottaker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kulde- og varmepumpeteknikkfaget innebærer å bruke fagterminologi, symboler og prefikser i planlegging og utarbeidelse av dokumentasjon. Det innebærer også å kommunisere skriftlig tilpasset mottaker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kulde- og varmepumpeteknikkfaget innebærer å søke og vurdere informasjon i fagtekster, teknisk dokumentasjon, gjeldende regelverk og instrukser. Det innebærer også å sammenligne og tolke informasjon, trekke faglige slutninger og å holde seg oppdatert i 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kulde- og varmepumpeteknikkfaget innebærer å utføre matematiske beregninger i planlegging og dimensjonering, og vurdere måleresultater opp mot beregnede verdier. Det innebærer også å tolke informasjon fra tabeller og diagrammer. Videre innebærer det å beregne ulike verdier og bruke symboler og prefikser. Det innebærer også å foreta økonomiske beregninger i forbindelse med prisoverslag.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kulde- og varmepumpeteknikkfaget innebærer å anvende digitale ressurser og tjenester til å planlegge, utføre og verifisere arbeidsoppdrag. Videre innebærer det å søke etter og innhente informasjon og å vurdere troverdigheten til informasjonen. Det innebærer også å vurdere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i vg3 kulde- og varmepumpeteknikkfaget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risikovurdere, planlegge, gjennomføre og dokumentere arbeidsoppdragene individuelt og i samarbeid med andre i henhold til gjeldende regelverk, miljøkrav og bedriftens internkontrollsystem, og begrunne valgene som er gjort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arbeidet i henhold til sikkerhet ved arbeid på lavspenningsanlegg og maskin, og utføre livreddende førstehjelp, arbeide i tråd med ergonomiske prinsipper og forklare hvordan sikkerhetsarbeid kan forebygge ulykker og skader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montere, installere, vedlikeholde, konfigurere og sette i drift kulde- og varmepumpeanlegg i sammensatte løsninger og gjøre rede for anleggets energieffektivitet og sikkerhet ved håndtering av kuldemedier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anvende instrumenter og verktøy for systematisk feilsøking, testing og diagnostisering av kulde- og varmepumpeanlegg og gjøre rede for instrumentenes målenøyaktighet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montere, installere og innregulere komponenter og utstyr i kulde- og varmepumpeanlegg og utføre sluttkontroll av anlegget og foreta opplæring av driftspersonell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service og forebyggende vedlikehold etter gjeldende regelverk, leverandørers krav og foreskrevne intervaller og gjøre rede for hensikten med forebyggende vedlikehold og fare for bakterievekst i kjøletårn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montere, installere og terminere elektriske komponenter og utstyr for kraftforsyning og styring i kulde- og varmepumpeanlegg, dokumentere ledninger, kabel, vern og forlegningsmåte og gjøre rede for ulike spenningssystemer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foreta systematisk feilsøking og reparasjoner på kulde- og varmepumpeanlegg og vurdere lønnsomheten ved reparasjon sammenlignet med utskifting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installere jordingssystem i kulde- og varmepumpeanlegget, sluttkontrollere og forklare hensikten med jordingssystemet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etablere radiobasert og kablet nettilkobling til utstyr på kulde- og varmepumpeanlegg i henhold til regelverk om elektronisk kommunikasjon og gjøre rede for byggets signaltopografi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håndtere syntetiske og naturlige kuldemedier i henhold til regelverk og gjøre rede for kuldemedienes egenskaper og miljøpåvirkning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bytte smøreolje på kulde- og varmepumpeanlegg og gjøre rede for mineralbaserte og syntetiske smøreoljers egenskaper og bruksområder i anleggene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måle trykk og temperaturer i kulde- og varmepumpeanlegg og sette verdiene inn i aktuelle diagram for vurdering av anleggets driftsforhold i forhold til forventet ytelse og foreta korrigerende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måle kulde- og varmepumpeanleggets energiforbruk og vurdere og dokumentere om energiforbruket er i henhold til beregnede og forventede verdier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et faglig presist språk i kommunikasjon med involverte parter og forklare hvorfor samarbeid er viktig i gjennomføringen av arbeidsoppdrag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 avfall etter eget arbeid på en miljømessig og økonomisk riktig måte, drøfte produkters miljøprestasjon og slette sensitiv informasjon ved avhending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diskutere verdien av å oppleve mestring og stolthet over eget arbeid og av å oppleve tilhørighet og trygghet i et arbeidsmiljø, uavhengig av kjønn og kultur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bedriftsdemokratiets og det organiserte arbeidslivets forutsetninger, verdier og regler og hvordan et regulert arbeidsliv kan bidra til å motvirke arbeidslivskriminalitet, diskriminering og forskjellbehandling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etiske dilemmaer ved valg av ulike produkter og løsninger og diskutere bærekraft og konsekvenser av ressursbruk lokalt, regionalt og globalt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dokumentere eget arbeid, vurdere arbeidsmetoder, faglige løsninger, kvalitet og estetikk i arbeidsoppdraget, foreslå forbedringer og reflektere rundt mulige endringer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kulde- og varmepumpeteknikkfaget når de bruker kunnskaper, ferdigheter og kritisk tenkning til å løse arbeidsoppgaver i lærefaget.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kulde- og varmepumpeteknikkfaget.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i vg3 kulde- og varmepumpeteknikkfaget skal avsluttes med en fagprøve. Alle skal opp til fagprøven, som skal gjennomføres over minst seks virkedager.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https://www.udir.no/lk20/KVP03-01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kulde- og varmepumpeteknikkfaget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KVP03-01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KVP03-01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kulde- og varmepumpeteknikkfaget</dc:title>
  <cp:revision>1</cp:revision>
</cp:coreProperties>
</file>