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laboratoriefaget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24. juni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laboratoriefaget handler om prøvetaking, analysemetoder og laboratorieteknikker for forskning, produksjon og diagnostikk. Faget skal forberede lærlingen til å utføre arbeidsoppgaver i industrielle arbeidsmiljøer, medisinske laboratorier og forskningslaboratorier. Faget handler om effektivitet, prosedyrer, omstillingsevne og nyskaping i laboratoriet i takt med teknologisk utvikling. Faget handler også om å utvikle konkurransedyktige yrkesutøvere som bidrar til verdiskaping i et bærekraftig samfunn.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Vg3 laboratoriefaget skal bidra til å utvikle faglige ferdigheter, nysgjerrighet, nøyaktighet og engasjement. Faget skal legge vekt på at yrkesutøveren kan foreta risikovurderinger og gjøre etiske vurderinger innenfor miljø og teknologi. Medvirkning i arbeidslivet og i laboratoriet skal bidra til tilhørighet, ansvar og aktiv deltakelse i laboratoriearbeidet, og er viktig for den enkeltes og samfunnets utvikling og velferd.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sikkerhet handler om kunnskap om gjeldende regelverk, standarder og helse-, miljø- og sikkerhetspraksis i laboratoriet. Kjerneelementet handler også om å kunne utvise sikker atferd på laboratoriet og å håndtere prøver, utstyr, kjemikalier og avfall på en trygg og bærekraftig måte.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Kjemi og teknologi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kjemi og teknologi handler om kjemi, kjemiske reaksjoner, laboratorieteknikker og instrumentering. Kjerneelementet handler videre om å kunne ta i bruk teknologi, digitalisering og robotisering i laboratoriemiljøer.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Laboratoriearbeid og dokumentasjon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laboratoriearbeid og dokumentasjon handler om praktisk arbeid i laboratoriet og om renslighet, prosedyrer og nøyaktighet i arbeidet. Videre handler det om å planlegge, gjennomføre, dokumentere og rapportere laboratorieoppdrag. Kjerneelementet handler også om å vurdere ressursbruk, prioritere arbeid og følge virksomhetens krav og retningslinjer. Å bruke kjemiske og statistiske beregninger og å bruke relevante standarder inngår også i kjerneelementet.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Samhandling i laboratoriet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samhandling i laboratoriet handler om kommunikasjon og samhandling med kolleger og andre yrkesgrupper som grunnlag for utvikling og forbedring. Videre handler det om å forstå hvordan egne resultater bidrar i den større sammenhengen, og å jobbe for et felles mål og å tenke kritisk.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laboratoriefaget handler det tverrfaglige temaet folkehelse og livsmestring om hvordan ta vare på seg selv og kolleger i møte med krevende arbeidsoppgaver, og om å bruke kompetansen sin innenfor sikkert laboratoriearbeid for å bidra til folkehelse i et samfunnsperspektiv. Det handler også om å kontinuitet og aktiv tilstedeværelse på laboratoriet, som bidrar til kompetanse, mestring og motivasjon.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laboratoriefaget handler det tverrfaglige temaet bærekraftig utvikling om å gjøre risikovurderinger og miljøbevisste valg i arbeidet. Det handler også om laboratoriets rolle for å optimalisere prosesser, utvikle metodikk og målemetoder for utslippsreduksjon, velge riktige råvarer og evaluere avfallshåndtering for en bærekraftig utvikling.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vg3 laboratoriefaget innebærer å lytte til og gi respons i spontan og forberedt samtale. Det innebærer å kommunisere og å tilpasse muntlig tekst til mottaker og formål, forstå og bruke faguttrykk, og forklare arbeidsoppgaver og resultater. Videre innebærer det å forklare, presentere og vurdere muligheter, risikoer og utfordringer i arbeidet med 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laboratoriefaget innebærer å bruke fagspråk for å utforme tekster tilpasset mottaker og formål. Videre innebærer det å reflektere over faglige emner og problemstillinger, bygge opp argumentasjon og bruke faglige kilder på en kritisk måte som lar seg etterprøve. Det innebærer også å planlegge, utforme, bearbeide og dokumentere arbeidsoppgaver for å gjøre resultatene synlige og sporbare.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laboratoriefaget innebærer å finne og vurdere innhold i tekster, og å forstå og følge arbeidsbeskrivelser. Det innebærer og å sammenligne, tolke og systematisere informasjon, prosedyrer, datablader, faglitteratur, håndbøker, forskrifter og regelverk.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laboratoriefaget innebærer å hente ut, beskrive og tolke informasjon fra tallmateriale. Det innebærer også å bruke og bearbeide informasjon for å forstå og vise sammenhenger og å utføre beregninger innenfor kjemi, fysikk og statistisk analyse.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laboratoriefaget innebærer å bruke digitale verktøy for kommunikasjon, planlegging, praktisk utøvelse og rapportering av arbeidsoppdrag. Det innebærer også å utvikle etisk bevissthet og digital dømmekraft ved å følge regler og normer.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i vg3 laboratoriefaget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bruke laboratorieutstyr og laboratorieteknikker selvstendig og sikkert med nødvendig verneutstyr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holde laboratoriet operativt, rent og ryddig i tråd med gjeldende rutiner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planlegge, utføre og rapportere laboratoriearbeid i henhold til forskrifter, metoder og rutiner, og sikre sporbare resultater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instrumenter og utstyr i tråd med arbeidsoppgavene og gjøre rede for teori knyttet til instrumenter og metoder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og kontrollere kalibrering av laboratorieutstyr og instrumenter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daglig og forebyggende vedlikehold av laboratorieutstyr og instrumenter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forstå og bruke kjemiske og statistiske beregninger til å tolke resultater og trender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håndtere kjemikalier, råvarer og avfall ved hjelp av sikkerhetsdatablader etter gjeldende regler og rutiner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ressursbruk og prioritering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vurdere muligheter for effektivisering av metoder, rutiner og prosedyrer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drøfte innovative løsninger og bruk av teknologi for å utvikle laboratoriearbeidet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gjennomføre arbeidet i henhold til bedriftens krav til kvalitetssikring og retningslinjer for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bedriftens kvalitets-, avviks- og rapporteringssystem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bedriftens organisering, egenart og rolle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betydningen av egen medvirkning på arbeidsplassen og hva det gjør med egen mestring, utvikling og motivasjon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partssamarbeidet i bedriften, og reflektere over arbeidsgivers og arbeidstakers plikter og rettigheter, og over hvilke krav og forventninger som stilles til et likeverdig og inkluderende arbeidsliv.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vg3 laboratoriefaget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vg3 laboratoriefaget.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fagprøven må alle som ikke har fulgt normalt opplæringsløp, ha bestått en skriftlig eksamen laget ut fra læreplanen i 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Opplæringen i vg3 laboratoriefaget skal avsluttes med en fagprøve. Alle skal opp til fagprøven, som skal gjennomføres over to til tre virkedager.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https://www.udir.no/lk20/LAB03-02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laboratoriefaget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LAB03-02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LAB03-02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laboratoriefaget</dc:title>
  <cp:revision>1</cp:revision>
</cp:coreProperties>
</file>