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teaterensemble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1. april 2020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01.08.2020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Teaterensemble handler om å forstå grunnleggende tekniske prinsipper, ferdigheter og holdninger innenfor teaterfaglig arbeid. Faget skal sette elevene i stand til å delta som medskapere i kreative prosesser og teaterproduksjoner gjennom arbeid med arbeidsetikk, skuespillertrening og samspill. Faget skal gi elevene verktøy til å skape, utøve, oppleve og reflektere over teater, og bidra til kunstfaglig forståelse og innsikt i teaterets kompleksitet. Ved å gi elevene kulturell og estetisk kompetanse legger faget grunnlaget for allsidig samfunnsdeltakelse. Teaterensemble forbereder elevene til et arbeidsliv som stiller krav om kreativ problemløsing og evne til relasjonsskaping.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Alle fag skal bidra til å realisere verdigrunnlaget for opplæringen. Teaterensemble skal bidra til å utvikle elevenes etiske bevissthet ved at de får arbeide med estetiske uttrykksformer og samarbeide i skapende og utøvende prosesser. Faget skal gi elevene mulighet til å formgi egne uttrykk og meninger i samspill med andre, og det skal styrke elevenes ferdigheter i å utforske og skape i kollektive prosesser. Teaterensemble skal også bidra til elevenes danning og identitetsutvikling, og i denne prosessen er evne til å stille spørsmål, tenke kritisk, utforske og eksperimentere sentralt.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Arbeidsetikk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arbeidsetikk handler om det etiske ansvaret som følger med å delta i en teaterproduksjon, og innebærer både det individuelle og det kollektive ansvaret for forberedelse, gjennomføring og etterarbeid. Sentrale elementer i arbeidet med arbeidsetikk er også å kunne gi innspill til andre og å kunne ta imot og vurdere forslag til endringer av eget arbeid. 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Skuespillertrening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skuespillertrening handler om å øve seg i sentrale ferdigheter innenfor skuespillerarbeid. Arbeid med tekst, kropp, tid og rom står sentralt, og elementer som kroppsbevissthet, stemmebruk og ekspressivitet er sentralt. Kjerneelementet skuespillertrening bidrar til å oppøve evne til tilstedeværelse og rolle- og situasjonsforståelse.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Samspill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Kjerneelementet samspill handler om å utvikle ensemblet som gruppe. Kjerneelementet innebærer å oppøve evne til scenisk tilstedeværelse i spillsituasjoner og rollearbeid. Videre innebærer det å arbeide med partnerkontakt, lytting og romforståelse.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Sceniske visninger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sceniske visninger handler om å oppleve, utforske, utvikle og formgi sceniske forløp. Kjerneelementet handler også om å utforske og tenke kritisk om teater som kunstart gjennom arbeid med dramaturgi og iscenesettelse, og det handler om å presentere visninger for et publikum.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Demokrati og medborgerskap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teaterensemble handler det tverrfaglige temaet demokrati og medborgerskap om at elevene skal få mulighet til å uttrykke seg gjennom arbeid med teater, øve seg i å tenke kritisk og lære seg å håndtere meningsbrytninger og respektere uenighet. Gjennom arbeid med faget får elevene innsikt i at demokratiet har ulike former og uttrykk, i teaterets samfunnskritiske funksjon og i prinsipper for ytringsfriheten og dens grenser.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teaterensemble innebærer å bruke stemmen i sceniske rom. Det innebærer også å kunne bruke fagterminologi i arbeid med og refleksjon over sceniske prosesser og produkter.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i teaterensemble vil si å bearbeide tekst i scenisk sammenheng og å skrive i refleksjonsarbeid.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i teaterensemble innebærer å lese manus og andre tekster som er relevante i praktisk arbeid med scenekunst.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teaterensemble innebærer å bruke digitale verktøy i kreative og skapende prosesser og å ta i bruk stadig nye digitale muligheter innenfor teater. Det handler også om å vise etisk bevissthet og god dømmekraft i bruk av digitale og sosiale medier i teaterfaglig arbeid.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eleven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utvikle ideer, sette seg individuelle og kollektive mål for teaterarbeid, og planlegge, gjennomføre og reflektere over kunstneriske arbeidsprosesser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sceniske visninger for publikum i samarbeid med andre, og reflektere over forholdet mellom sal og scene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delta i samspill og samhandling i teaterarbeid ved å gi innspill til andre og ta i mot og vurdere innspill på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skuespillertekniske ferdigheter, vise forståelse for egnes og andres grenser og for grensene mellom det private og det personlige i teaterfaglige prosesser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improvisasjon i skapende prosesser til å utforske, utvikle og formgi sceniske forløp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sceniske virkemidler og vise forståelse for dramaturgiske prinsipper i forestillingsarbeid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forstå og bruke teaterfaglig terminologi i teaterarbeid, analyse og refleksjon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teaterets samfunnskritiske funksjon og vise forståelse for prinsipper for ytringsfriheten og dens grenser i eget teaterarbeid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Underveisvurderingen skal bidra til å fremme læring og til å utvikle kompetanse i teaterensemble. Elevene viser og utvikler kompetanse i faget når de skaper, utøver og opplever teater, og når de reflekterer over teaterfaglig arbeid og teaterfaglige prosesser og produkter.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Læreren skal legge til rette for elevmedvirkning og stimulere til lærelyst ved å utvikle et ensemblemiljø hvor arbeidsetikk står sentralt og elevene utfordrer og utfolder seg i arbeid med teater, både i arbeids- og utviklingsprosesser og i visninger for et publikum. Læreren skal være i dialog med elevene om utviklingen deres i faget og hjelpe dem med å se sammenheng mellom prosess og produkt i teaterarbeidet. Elevene skal få mulighet til å prøve seg fram. Med utgangspunkt i kompetansen elevene viser, skal de få mulighet til å sette ord på hva de opplever at de får til, og reflektere over egen faglig utvikling. Læreren skal gi veiledning om videre læring slik at elevene kan bruke veiledningen for å utvikle teaterfaglige ferdigheter.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Standpunktkarakteren skal være uttrykk for den samlede kompetansen eleven har i teaterensemble ved avslutningen av opplæringen. Læreren skal planlegge og legge til rette for at eleven får vist kompetansen sin på varierte måter som inkluderer forståelse, refleksjon og kritisk tenkning, i kjente og ukjente situasjoner. Læreren skal sette karakter i teaterensemble basert på kompetansen eleven har vist ved å skape, utøve og oppleve teater og ved å reflektere kritisk over kompetansen og ferdighetene han eller hun har oppnådd. 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Standpunktvurdering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Teaterensemble: Eleven skal ha én standpunktkarakter.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elever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Teaterensemble: Eleven kan trekkes ut til muntlig-praktisk eksamen. Eksamen blir utarbeidet og sensurert lokalt. Eksamen skal ha forberedelsesdel.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Eksamen for privatister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Teaterensemble: Privatisten skal opp til muntlig-praktisk eksamen. Eksamen blir utarbeidet og sensurert lokalt. Fylkeskommunen avgjør om privatister skal få forberedelsedel ved lokalt gitt eksamen. 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https://www.udir.no/lk20/MDD06-02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teaterensemble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MDD06-02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MDD06-02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teaterensemble</dc:title>
  <cp:revision>1</cp:revision>
</cp:coreProperties>
</file>