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murer- og flisleggerfaget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murer- og flisleggerfaget handler om å bygge, vedlikeholde og restaurere bygninger, bygningsdetaljer, anlegg og andre konstruksjoner i mur- og flisprodukter. Faget skal sette lærlingen i stand til å velge miljøvennlige materialer og ressurseffektive metoder og bygge konstruksjoner i mur og flis. Faget bidrar til samfunnet gjennom å utdanne yrkesutøvere som kan bygge miljø- og energieffektive mur- og flisprodukter som ivaretar hensynet til bruksområder og estetikk.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murer- og flisleggerfaget skal bidra til engasjement ved at lærlingene bygger, vedlikeholder og restaurerer bygninger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Mur-, flis- og våtromsarbeid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mur-, flis- og våtromsarbeid handler om å utføre mur-, flis- og våtromsarbeid på nybygg og å rehabilitere og restaurere bygg i henhold til gjeldende regelverk. Kjerneelementet handler om å planlegge og gjennomføre arbeidet ved bruk av tegninger, beregninger og arbeidsbeskrivelser. Videre handler kjerneelementet om å velge og bruke egnede verktøy og materialer til ulike formål og med hensyn til kvalitet, funksjonalitet, miljø og økonomi. Å følge toleransekrav i prosjekter er og endel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arbeidet med mur- og flisprodukter. Kjerneelementet innebærer å risikovurdere arbeid i samsvar med gjeldende regelverk og gjennomføre sikker jobb-analyse.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murer- og flisleggerfaget handler det tverrfaglige temaet bærekraftig utvikling om å velge energieffektive løsninger og materialvalg, håndtere avfall og vurdere gjenbruk. Det handler om å utvikle bevissthet om de økonomiske, miljømessige og sosiale dimensjonene ved bærekraftig utvikling gjennom å vurdere produkter, materialer og konstruksjoner kritisk.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murer- og flisleggerfaget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murer- og flisleggerfaget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murer- og flisleggerfaget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murer- og flisleggerfaget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murer- og flisleggerfaget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murer- og flisleggerfaget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bygging, vedlikehold og restaurering av konstruksjoner etter tegninger, beskrivelser, preaksepterte løsninger, standarder og toleransekrtav ved å bruke ulike prosjektverktøy og vurdere konsekvenser av avvik fra toleransekravene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utstyr, kontrollere kvalitet og mengde i tråd med arbeidsoppdraget og vurdere konsekvenser av materialsvinn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gjeldende krav til helse, miljø og sikkerhet, bruke verne- og sikkerhetsutstyr og vurdere konsekvensene av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dokumentere eget arbeid og håndtere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mure tegl og blokk til spekk i lodd og stokk i henhold til kravspesifikasjon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pusse ulike underlag og vurdere hvordan egenskaper ved underlaget påvirker valg av metode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dele inn skiftegang, mure anlegg og ulike forband og vurdere hvordan underlagets egenskaper påvirker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fuge tegl og blokk og vurdere ulike faktorer som påvirker kvaliteten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hvordan tradisjonelle muremetoder tar vare på egenarten til faget og kulturtradisjonene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eksisterende underlag og velge en muremetode som ivaretar underlagets egenart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forankre, armere og utføre overdekningsløsninger og vurdere hvilke krefter som påvirker konstruksjonen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drenere og isolere konstruksjonen og vurdere hvordan temperatur og ventilasjon påvirker konstruksjonens levetid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egnet verktøy og materialer til nybygg, rehabilitering og restaurering med hensyn til kvalitet, funksjonalitet, miljø og økonomi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flis på ulike underlag, fuge og dele inn flis i ulike størrelser på vegg og gulv og vurdere hvordan underlaget påvirker sluttproduktet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membraner på ulike underlag i tråd med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natursteinsarbeid med ulike typer festemetoder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pipe og ildsted etter gjeldende regelverk og vurdere konsekvenser ved feilmontering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mure pipe og ildsteder etter gjeldende regelverk og drøfte ulike brannårsaker som kan oppstå ved muring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bruke ulike produkter som bidrar til å redusere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stillas og iverksette sikkerhetstiltak for arbeid i høyden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avfall etter gjeldende regelverk, iverksette tiltak for gjenbruk, optimalisere materialbruken og beregne produksjons- og materialkostnader ved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prinsipper, bruke personlig verneutstyr og iverksette tiltak ved støy og støveksponering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murer- og flisleggerfaget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Vg3 murer- og flisleggerfaget.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murer- og flisleggerfaget skal avsluttes med en svenneprøve. Alle skal opp til svenneprøven, som skal gjennomføres over minst fem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https://www.udir.no/lk20/MFF03-01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murer- og flisleggerfaget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MFF03-01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MFF03-01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murer- og flisleggerfaget</dc:title>
  <cp:revision>1</cp:revision>
</cp:coreProperties>
</file>