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vg2 overflateteknikk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Fastsatt som forskrift av Utdanningsdirektoratet 04. februar 2021 etter delegasjon i brev av 13. september 2013 fra Kunnskapsdepartementet med hjemmel i lov 17. juli 1998 nr. 61 om grunnskolen og den vidaregående opplæringa (opplæringslova) § 3-4 første ledd.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 frå 01.08.2021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Fagrelevans og sentrale verdiar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Vg2 overflateteknikk handlar om å verne, bevare og halde ved like bygg, anlegg og industrikonstruksjonar. Programfaga skal gjere elevane i stand til å velje og bruke ulike typar overflatebehandling i bustadhus, næringsbygg, industri, skip og offshoreinstallasjonar. Programfaga bidreg til samfunnet gjennom å utvikle elevenes kompetanse til å overflatebehandle konstruksjonar med metodar som hindrar miljøskadar og sikrar eit bestemt estetisk uttrykk. Å risikovurdere ulike sider av arbeidsprosessen og gjennomføre tiltak som førebyggjer skadar på personar og materiell, er òg ein del av programfaga.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Alle fag skal bidra til å realisere verdigrunnlaget for opplæringa. Vg2 overflateteknikk skal bidra til skaparglede og engasjement når elevane beskyttar, held ved like og restaurerer konstruksjonar og eigedommar med varige miljø- og energieffektive kvalitetar. Kritisk tenking og etisk medvit blir fremja gjennom val av berekraftige materiale, verktøy og arbeidsmetodar. Effektiv og miljøvennleg ressursutnytting vil òg bidra til å fremje respekt for naturen og miljøet. Identitet og kulturelt mangfald blir fremja gjennom at elevane er i dialog om og reflekterer over krav og forventningar til eit likeverdig og inkluderande yrkesfellesskap i bygg- og anleggsbransjen.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Overflatebehandling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overflatebehandling handlar om å reingjere, slipe og blåsereinse overflater og om å behandle desse vidare med grunning, sparkel, belegg og ulike målingssystem. Vidare handlar kjerneelementet om fargesetjing og bruk av fargesystem som sikrar berekraftige resultat.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Materialvalg og bruk av verktøy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Kjerneelementet materialval og bruk av verktøy handlar om å velje og bruke materiale og verktøy til ulike underlag og behandlingar. Vidare handlar kjerneelementet om å sikre bygg med omsyn til funksjonalitet, levetid og miljø.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Helse, miljø og sikkerheit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helse, miljø og sikkerheit handlar om å risikovurdere arbeidsprosessar og handtere kjemikalium i tråd med gjeldande regelverk. Å samarbeide med kundar, kollegaer og andre yrkesutøvarar og drøfte ulike løysingar som bidreg til å minimere miljøavtrykket og sikre ei effektiv ressursutnytting, er òg ein del av kjerneelementet. Det handlar vidare om å drøfte regelverk og avtalar som regulerer arbeidsforholdet, og å reflektere over eigen praksis.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Tverrfaglege tema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Berekraftig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I Vg2 overflateteknikk handlar berekraftig utvikling om å velje materiale som tek omsyn til miljøet på lengre sikt, og som forlengjer levetida til bygg og anlegg. Berekraftig utvikling handlar vidare om å resirkulere, kjeldesortere og handtere avfall for å minimere miljøavtrykket. Det handlar òg om å vurdere økonomiske og miljømessige aspekt ved metodar og materialval.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Grunnleggjande ferdigheiter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Munnlege ferdigheiter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Munnlege ferdigheiter i Vg2 overflateteknikk inneber å lytte til og gi respons i spontan og førebudd samtale. Det inneber å bruke fagterminologi i kommunikasjon med andre og reflektere over og drøfte moglege val og løysingar, og å tilpasse kommunikasjonen til mottakar og formål.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skrive i Vg2 overflateteknikk inneber å bruke fagterminologi til å utforme tekstar tilpassa mottakar og formål. Det inneber å utforske og reflektere over faglege emne og problemstillingar, og å rapportere og dokumentere arbeid.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lese i Vg2 overflateteknikk inneber å finne og vurdere informasjon i ulike tekstar, arbeidsbeskrivingar, teikningar, brukarrettleiingar og regelverk. Det inneber òg å samanlikne og tolke informasjon og trekkje faglege slutningar ut frå kjent og ukjent fagstoff.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rekne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rekne i Vg2 overflateteknikk inneber å hente ut, beskrive og tolke informasjon frå talmateriale. Det inneber òg å rekne ut lengd, areal, volum og vekt i samband med arbeidsoperasjonen. Vidare inneber det å rekne ut radiusar, vinklar og fall og å gjere økonomiske utrekningar i samband med drift og pristilbod.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ferdigheiter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ferdigheiter i Vg2 overflateteknikk inneber å bruke digitale ressursar til å drifte prosjekt, rapportere, dokumentere og kommunisere. Vidare inneber digitale ferdigheiter å søkje etter og innhente informasjon og vurdere kor truverdig informasjonen er. Det inneber òg å vurdere og rflektere over si eiga rolle på nettet og utøve god digital dømmekraft.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forbehandling og påføring 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forbehandling og påføring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opplæringa er at eleven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måle klimatiske forhold og vurdere korleis fukt og ventilasjon påverkar sluttresultatet og levetida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rekne ut areal og materialforbruk i tråd med arbeidsbeskrivingar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og velje produkt ut frå eigenskapar, eksponeringsmiljø og levetid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beskrive korleis fargar blir oppfatta under ulike lysforhold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utforske fargelære, blande fargar og forstå fargekodane i fargesystema RAL og NCS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om underlaget tilfredsstiller gjeldande krav til underlag før påføring av måling eller anna belegg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forbehandle på uorganiske og organiske underlag etter spesifiserte krav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blåsereinse stål og vurdere korleis blåsemidla påverkar overflatene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velje og bruke kjemikalium til forbehandling og påføring og reflektere over konsekvensane av feilbruk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førebyggje og identifisere korrosjon og ròte og gjere greie for konsekvensane for materiale og underlag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sprøyteutstyr og handverktøy til å påføre måling, sparkel og belegg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leggje, tettskjere og sveise belegg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tapetsere og drøfte korleis underlaget og ulike typar tapet påverkar resultatet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foliering til belegging, korrosjonsvern og dekor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halde ved like verktøy og påføringsutstyr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Undervegsvurdering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Undervegsvurderinga skal bidra til å fremje læring og til å utvikle kompetanse. Elevane viser og utviklar kompetanse i programfaget forbehandling og påføring når dei bruker kunnskapar, ferdigheiter og kritisk tenking til å løyse arbeidsoppgåver i programfaget.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Læraren skal leggje til rette for elevmedverknad og stimulere til lærelyst gjennom varierte arbeidsoppgåver. Læraren kan gi arbeidsoppgåver som dekkjer eit eller begge programfaga. Læraren og elevane skal vere i dialog om utviklinga til elevane i programfaget forbehandling og påføring. Elevane skal få høve til å uttrykkje kva dei opplever at dei meistrar, og til å reflektere over si eiga faglege utvikling. Læraren skal gi rettleiing om vidare læring og tilpasse opplæringa slik at elevane kan bruke rettleiinga for å utvikle kompetansen sin i programfaget.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Standpunktkarakteren skal vere uttrykk for den samla kompetansen eleven har i programfaget forbehandling og påføring ved avslutninga av opplæringa i programfaget. Læraren skal planleggje og leggje til rette for at eleven får vist kompetansen sin i programfaget på varierte måtar. Med utgangspunkt i kompetansemåla skal læraren vurdere korleis eleven viser forståing, evne til refleksjon og kritisk tenking, og korleis eleven meistrar utfordringar og løyser oppgåver i ulike samanhengar. Læraren skal setje karakter i programfaget forbehandling og påføring basert på kompetansen eleven viser ved å planleggje, gjennomføre, vurdere og dokumentere eige fagleg arbeid.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helse, miljø og sikkerheit 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helse, miljø og sikkerheit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opplæringa er at eleven skal kunne</w:t>
      </w:r>
    </w:p>
    <w:p>
      <w:pPr>
        <w:pStyle w:val="Li"/>
        <w:numPr>
          <w:ilvl w:val="0"/>
          <w:numId w:val="2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planleggje og gjennomføre arbeid for å unngå skadar på menneske, materiell og miljø i samsvar med gjeldande regelverk for helse, miljø og sikkerheit og reflektere over konsekvensane av å ikkje følgje regelverket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rekne ut areal og materialforbruk i tråd med arbeidsbeskrivingar ved hjelp av analogt og digitalt utstyr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drøfte ulike løysingar som påverkar miljøet og bidreg til reduserte kostnader for kunden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drøfte kva krav og forventningar som blir stilte til eit likeverdig og inkluderande yrkesfellesskap og beskrive kva plikter og rettar arbeidsgivaren og arbeidstakaren har i arbeidslivet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arbeide i tråd med ergonomiske prinsipp, bruke personleg verneutstyr og reflektere over konsekvensane av støy, vibrasjonar og støveksponering for yrkesutøvaren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teikningar, standardar, spesifikasjonar, prosedyrar og arbeidsbeskrivingar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dekkje til og maskere underlag og detaljar som ikkje skal overflatebehandlast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førebyggje, identifisere og utbetre målingsfeil og vurdere konsekvensane av avvik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stigar, arbeidsplattformer og stillas og setje i verk tiltak for å redusere risiko ved arbeid i høgda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korleis ulike kjemikalium og belegg opptrer i samspel med kvarandre, og beskrive dei ulike prosessane for tørking og herding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kjeldesortere og handtere kjemikalium etter gjeldande regelverk, oppfylle substitusjonsplikta og reflektere over konsekvensane av feilhandtering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skjere ut sjablongar, maskering, tekst og symbol digitalt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kvalitetssikringssystem og dokumentere eige arbeid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 over fordeler og ulemper ved ulike entrepriseformer</w:t>
      </w:r>
    </w:p>
    <w:p>
      <w:pPr>
        <w:pStyle w:val="Li"/>
        <w:numPr>
          <w:ilvl w:val="0"/>
          <w:numId w:val="2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planleggje prosjekt, berekne kostnader og drøfte faktorar som påverkar lønnsemda til bedrifta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Undervegsvurdering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Undervegsvurderinga skal bidra til å fremje læring og til å utvikle kompetanse. Elevane viser og utviklar kompetanse i programfaget helse, miljø og sikkerheit når dei bruker kunnskapar, ferdigheiter og kritisk tenking til å løyse arbeidsoppgåver i programfaget. Læraren skal leggje til rette for elevmedverknad og stimulere til lærelyst gjennom varierte arbeidsoppgåver.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Læraren kan gi arbeidsoppgåver som dekkjer eit eller begge programfaga. Læraren og elevane skal vere i dialog om utviklinga til elevane i programfaget helse, miljø, tryggleik og kvalitet. Elevane skal få høve til å uttrykkje kva dei opplever at dei meistrar, og til å reflektere over si eiga faglege utvikling. Læraren skal gi rettleiing om vidare læring og tilpasse opplæringa slik at elevane kan bruke rettleiinga for å utvikle kompetansen sin i programfaget.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Standpunktkarakteren skal vere uttrykk for den samla kompetansen eleven har i programfaget helse, miljø og sikkerheit ved avslutninga av opplæringa i programfaget. Læraren skal planleggje og leggje til rette for at eleven får vist kompetansen sin i programfaget på varierte måtar. Med utgangspunkt i kompetansemåla skal læraren vurdere korleis eleven viser forståing, evne til refleksjon og kritisk tenking, og korleis eleven meistrar utfordringar og løyser oppgåver i ulike samanhengar. Læraren skal setje karakter i programfaget helse, miljø og sikkerheit basert på kompetansen eleven viser ved å planleggje, gjennomføre, vurdere og dokumentere eige fagleg arbeid.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Forbehandling og påføring: Eleven skal ha éin standpunktkarakter.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Helse, miljø, og sikkerheit: Eleven skal ha éin standpunktkarakter.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Eksamen for elevar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Forbehandling og påføring og helse, miljø og sikkerhet: Eleven skal opp til ein tverrfagleg praktisk eksamen hvor de felles programfaga inngår. Eksamen blir utarbeidd og sensurert lokalt. Eksamen skal ha førebuingsdel.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Eksamen for privatistar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Forbehandling og påføring: Privatisten skal opp til ein skriftleg eksamen i programfaget. Eksamen blir utarbeidd og sensurert lokalt. Fylkeskommunen avgjer om privatistar skal få førebuingsdel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Helse, miljø og sikkerhet: Privatisten skal opp til ein skriftleg eksamen i programfaget. Eksamen blir utarbeidd og sensurert lokalt. Fylkeskommunen avgjer om privatistar skal få førebuingsdel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Privatisten skal opp til ein tverrfagleg praktisk eksamen i desse felles programfaga. Eksamen blir utarbeidd og sensurert lokalt. Fylkeskommunen avgjer om privatistar skal få førebuingsdel ved lokalt gitt eksamen. 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https://www.udir.no/lk20/OFT02-03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vg2 overflateteknikk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OFT02-03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OFT02-03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vg2 overflateteknikk</dc:title>
  <cp:revision>1</cp:revision>
</cp:coreProperties>
</file>