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orgelbyggerfaget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orgelbyggerfaget handler om bygging, vedlikehold og restaurering av pipeorgler i kirker, musikkinstitusjoner og konsertlokaler. Gjennom praktisk arbeid, valg og bruk av materialer, verktøy, maskiner og gamle og nye håndverksteknikker utvikler lærlingene håndlag og innsikt i skapende arbeidsprosesser. Med bakgrunn i fagtradisjonen skal faget utvikle yrkesutøvere som kan framstille nye musikkinstrumenter og arbeide med å bevare orgler for framtidige generasjoner.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orgelbyggerfaget skal ruste lærlingene til å utvikle produkter med utgangspunkt i bærekraft, kvalitet, kultur og historie. Lærlingene skal oppleve mestring og finne sin egen faglige identitet gjennom å utvikle håndlag og reflektere over håndverksutførelsen i arbeid med orgler. Faget viderefører tradisjonell håndverkskunnskap og tar vare på ressurser for framtiden. Videre bidrar faget til å skape respekt og forståelse for kultur- og naturarv, og på dette grunnlaget kan nye løsninger utvikles. Faget skal også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Håndverk og materialer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håndverk og materialer handler om å arbeide både for hånd med tradisjonelle teknikker og med bruk av maskiner og utstyr. Kjerneelementet handler også om gode arbeidsvaner i tråd med gjeldende regelverk for helse, miljø og sikkerhet. Videre handler det om valg og bruk av materialene tre, metall, tekstil og lær og skinn til deler i orgel, og om egenskapene og kvalitetene deres i en bærekraftig produksjon.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Teknisk oppbygging og funksjon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teknisk oppbygning og funksjon handler om arbeid med ulike tekniske anlegg og systemer i et orgel, som vindlade, vindforsyning, mekanikk, pneumatikk, elektronikk og kombinasjoner av disse. Det innebærer å forstå sammenhengen mellom hvordan ulike tekniske prinsipper fungerer, og hvordan klang, vedlikehold og bruk påvirkes av dette.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Orgelkultur og musikalsk tradisjon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orgelkultur og musikalsk tradisjon handler om arbeid med den klangskapende prosessen. Videre handler det om å forstå sammenhengen mellom tradisjonell orgel- og stilhistorie, håndverksutførelsen, tekniske systemer, musikalsk uttrykk, kunst og arkitektur og hvordan dette former et orgel.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orgelbyggerfaget handler det tverrfaglige temaet folkehelse og livsmestring om å utvikle håndlag, gode arbeidsrutiner og evne til problemløsing og om å utvikle identitet og å ta ansvarlige valg i eget liv og i skapende arbeid. Det handler også om hvordan man kan gi uttrykk for egne opplevelser, tanker og meninger i samarbeid med andre, ulike samfunnsaktører og i arbeidet med oppgaver innenfor orgelbyggerfaget.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orgelbyggerfaget handler det tverrfaglige temaet bærekraftig utvikling om å reflektere kritisk rundt valg av materialer, produksjonsmetoder, verktøy og maskiner i en etisk og bærekraftig produksjon og hvordan dette kan påvirke utslipp og miljøavtrykk. Det innebærer håndtering av orgelpiper og avskjær som inneholder bly. Videre handler det om å legge vekt på produksjon av holdbare produkter der vedlikehold og reparasjon er mulig, og å videreutvikle og skape nye orgler med god og varig kvalitet. Bærekraftig utvikling handler også om fagets betydning i norsk tradisjon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orgelbyggerfaget innebærer å lytte til og gi respons i spontan og forberedt samtale. Det innebærer også å bruke fagspråk i kommunikasjon med kunder, leverandører, kolleger og andre samarbeidspartnere og å tilpasse kommunikasjonen til mottaker og formål. Lærlingene utvikler muntlige ferdigheter når de drøfter, reflekterer og presenterer produkter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orgelbyggerfaget innebærer å bruke fagspråk til å utforme tekster tilpasset mottaker og formål. Det innebærer også å lage arbeidsbeskrivelser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orgelbyggerfaget innebærer å finne og vurdere informasjon i faglitteratur, ulike tekster, arbeidsbeskrivelser, 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orgelbyggerfaget innebærer å måle opp, beregne størrelser, areal og volum og bearbeide informasjonen for å forstå sammenhenger og å sammenligne og presentere resultater på ulike måter. Videre innebærer det å beregne materialforbruk, timeforbruk og andre kostnader knyttet til produksjonen. Det omfatter også å kunne måle vinkler, beregne styrkeforhold og konstruere vinkler og ulike former og bruke logaritmer for å beregne mål på piper.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orgelbyggerfaget innebærer å bruke digitale ressurser i arbeid med arbeidstegninger og produksjon. Det innebærer også å innhente informasjon, delta i faglige nettverk og bruke digitale verktøy til presentasjoner og dokumentasjon av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orgelbyggerfaget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produkter og tjenester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skisser for hånd og utarbeide arbeidstegninger av orgeldeler digitalt og bruke disse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enkle prinsippskisser av et orgels tekniske oppbygging og reflektere over valg av ulike løsninger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velge materialer og sammenføyingsteknikker ut fra ønsket form og funksjon og gjøre rede for hvordan ulike valg påvirker resultatet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bruksområder til aktuelle tresorter og metaller som brukes i orgelbygging, og gjøre rede for hvordan ulike valg påvirker en bærekraftig produksjon og miljøavtrykk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sink-, grad- og tappforbindelser i heltre for hånd og med maskin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trepiper, belger og deler til mekanikk og orgelhus ut fra ønsket form og funksjon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delene til en vindlade og utføre restaurering av vindlader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sveise og loddeteknikker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en metallpipe og delta i produksjon og restaurering av metallpiper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vurdere, velge og bruke egnet lim og metode til ulike materialer, til både nybygging og restaurering og gjøre rede for hvordan ulike valg påvirker kvalitet og holdbarhet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overflatebehandle orgeldeler med tradisjonelle og moderne metoder i samsvar med bruksområder, bevarings- og miljøhensyn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delta i å montere orgler og utføre arbeidet uten fare for skader og ulykker på personer, materiell eller ytre miljø og i henhold til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og vedlikeholde håndverktøy, maskiner og utstyr og følge gjeldende regelverk for helse, miljø og sikkerhet i arbeidet på verkstedet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hovedtrekk ved orgelets tekniske, klanglige og arkitektoniske utvikling fra middelalderen og fram til i dag, og bruke denne kunnskapen til å delta i diskusjoner om orgelprosjekter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funksjonen til mekaniske, pneumatiske, elektriske og digitale systemer i orgler og utføre grunnleggende feilsøking og vedlikehold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grunnlaget for akustikk og mensurering av orgelpiper og reflektere over hvordan det påvirker klangen i orgelpiper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musikkteori og musikkhistorie som er relevant i faget, og bruke denne kunnskapen i eget arbeid og komponere en orgeldisposisjon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intonasjonsmetoder av orgelpiper, delta i intonasjon av orgler og rette på intonasjonsfeil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temperere og stemme et orgelregister på gehør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og vurdere informasjon for å analysere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orgelbyggerfaget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orgelbyggerfaget.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orgelbyggerfaget skal avsluttes med en svenneprøve. Alle skal opp til svenneprøven, som skal gjennomføres innenfor en tidsramme på 27–30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https://www.udir.no/lk20/ORG03-02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orgelbyggerfaget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ORG03-02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ORG03-02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orgelbyggerfaget</dc:title>
  <cp:revision>1</cp:revision>
</cp:coreProperties>
</file>