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ortopediteknikkfaget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18.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ortopediteknikkfaget handler om å dekke samfunnets behov for yrkesutøvere som kan framstille, reparere og vedlikeholde ortopediske hjelpemidler. Faget skal bidra til at livskvaliteten til personer med nedsatt funksjonsevne forbedres og at flere kan delta i samfunns- og yrkeslivet. Kunnskaper om materialer, teknikker, design og funksjon i et flerdimensjonalt perspektiv inngår også. Videre skal faget bidra til at ortopediteknikeren kan planlegge, gjennomføre og vurdere arbeidsoppgaver ut fra brukerens behov og gjeldende regelverk.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ortopediteknikkfaget handler om å bidra til likeverdige tjenester for alle grupper i samfunnet, uavhengig av sosiale og helsemessige forhold. Faget skal bidra til at ortopediske hjelpemidler framstilles og vedlikeholdes slik at de gir gode brukeropplevelser. Opplæringen innebærer å kunne reflektere over verdier og prinsipper for tverrfaglig samarbeid og samspill med pasienter.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mestring og mobilitet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mestring og mobilitet handler om hvordan mennesker med nedsatt funksjonsevne kan opprettholde livskvaliteten ved bruk av ortopediske hjelpemidler. Det handler også om å fremme pasienters psykiske og fysiske helse og muligheter til aktivitet og livsglede. Å planlegge, gjennomføre, vurdere og dokumentere eget arbeid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Veiledning og samarbeid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veiledning og samarbeid handler om å samhandle med og framstå profesjonelt i møte med pasienter, brukere og pårørende. Det handler også om helhetlige pasientforløp, faglig dialog og tverrfaglig samarbeid på alle nivåer i helsevesenet. Videre handler det om brukermedvirkning og om å veilede pasienter og pårørende i bruk av ortopediske hjelpemidler.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Håndverk, etikk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håndverk, etikk og teknologi handler om å møte mennesker i ulike livssituasjoner med empati, respekt og toleranse. Kjerneelementet handler også om å vurdere bruk av teknologi, maskiner og utstyr i produksjon av ortopedisk utstyr og hjelpemidler. Denne produksjonen innebærer å bruke digitale maskiner til å designe og framstille ortopediske produkter i tråd med spesifikasjoner. Videre handler det om etiske dilemmaer i forbindelse med produksjon og tilpassing av slike hjelpemidler. Det handler også om å ta hensyn til helse, miljø og sikkerhet under framstilling og produksjon og å ivareta smittevern på arbeidsplassen.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ortopediteknikkfaget handler det tverrfaglige temaet folkehelse og livsmestring om at ortopediske hjelpemidler kan gjøre det lettere for pasienter og brukere å mestre eget liv og å kunne delta i samfunns- og yrkesliv.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ortopediteknikkfaget handler det tverrfaglige temaet demokrati og medborgerskap om demokratiske rettigheter og likeverd for mennesker med nedsatt funksjonsevne. Det handler også om å utvikle demokratiske holdninger og verdier som gir godt samarbeid og forståelse på tvers av fagfelt i helsevesenet. Videre handler det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ortopediteknikkfaget handler det tverrfaglige temaet bærekraftig utvikling om å vurdere bruken av ressurser i framstilling av ortopediske hjelpemidler. Det handler om valg av materialer og komponenter som er miljøvennlige, og som reduserer forbruk. Videre handler bærekraftig utvikling om å forebygge skader hos brukere av ortopediske hjelpemidler og ivareta sikkerheten under produksjon av ulike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ortopediteknikkfaget innebærer å drøfte faglige emner og prosesser. Det innebærer også å bruke fagterminologi og kommunisere og samhandle med pasienter og annet helsepersonell.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ortopediteknikkfaget innebærer å føre journaler og dokumentere arbeid. Det innebærer også å skrive pasientnotater, epikriser og henvisninger til annet helsepersonell. Videre handler det om å kommunisere skriftlig med pasienter og kolleger. Det handler også om å bruke et presist fagspråk og å skrive fagtekster til fagblad eller tidsskrifter.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ortopediteknikkfaget innebærer å sette seg inn i og å forstå faglitteratur, regelverk, prosedyrer, produktbeskrivelser og henvisninger fra annet helsepersonell.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ortopediteknikkfaget innebærer å beregne dimensjon, tyngde og kraft ut fra aktivitetsnivå ved produksjon av ortopediske hjelpemidler. Videre handler det om å beregne forbruk av materialer, materialkostnader og tidsforbruk.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ortopediteknikkfaget innebærer å bruke digitale ressurser som verktøy i eget arbeid og i samarbeid med kolleger og annet helsepersonell. Det innebærer også å finne fagrelevant informasjon, vurdere kilder kritisk og vise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ortopediteknikkfaget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framstilling, vedlikehold og reparasjon av ortopediske hjelpemidler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begrunne og beregne valg av materialer og bruke ulike teknikker til å framstille ortopediske hjelpemidler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design og flerdimensjonal form, kvalitet og funksjon ved utforming av ortopediske hjelpemidler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material- og tidsforbruk, sette opp budsjett og regne ut pris på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utforme og framstille ortopediske hjelpemidler ut fra brukerens estetiske og funksjonelle behov og økonomi, begrunne valg og gjøre rede for konsekvenser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oppbyggingen og virkemåten til bevegelsesapparatet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begrunne valg av ulike materialer og komponenter ut fra miljømessige og økonomiske forhold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dokumentere, kvalitetssikre og videreutvikle arbeidsmetoder og produkter i tråd med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vedlikeholde digitale hjelpemidler, utstyr, verktøy og maskiner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ressurser i arbeidet, vurdere kilder kritisk og vise digital dømmekraft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designe og konstruere hjelpemidler ved bruk av teknologi og automatiserte systemer i yrkesutøvelsen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arbeidsoppgavene i tråd med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og samhandle med andre yrkesgrupper og brukere i ulike livssituasjoner og med ulik kulturell bakgrunn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etiske dilemmaer i ortopediteknikkfaget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ulike strategier for konflikthåndtering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brukere og pasienter i bruk av ortopediske hjelpemidler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betydningen av tverrfaglig samarbeid og bidra til helhetlige pasientforløp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refusjonsordninger og saksgang ved søknader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smitterisiko og gjennomføre nødvendig smittevern og hygienetiltak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ortopediteknikkfaget når de bruker kunnskaper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ortopediteknikkfaget.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lærefaget.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vg3 ortopediteknikkfaget skal avsluttes med en fagprøve. Alle skal opp til fagprøven som skal gjennomføres innenfor en tidsramme over fem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https://www.udir.no/lk20/ORT03-02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ortopediteknikkfaget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ORT03-02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ORT03-02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ortopediteknikkfaget</dc:title>
  <cp:revision>1</cp:revision>
</cp:coreProperties>
</file>