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Oahppoplána – Jo3 boazodoallofága</w:t>
      </w:r>
    </w:p>
    <w:p>
      <w:pPr>
        <w:bidi w:val="0"/>
        <w:spacing w:after="280" w:afterAutospacing="1"/>
        <w:rPr>
          <w:rtl w:val="0"/>
        </w:rPr>
      </w:pPr>
      <w:r>
        <w:rPr>
          <w:rFonts w:ascii="Roboto" w:eastAsia="Roboto" w:hAnsi="Roboto" w:cs="Roboto"/>
          <w:rtl w:val="0"/>
        </w:rPr>
        <w:t xml:space="preserve">Sámediggi mearridan láhkaásahussan 15.06.2021, láhkavuođđu: suoidnemánu 17.b 1998 nr 61 láhka vuođđoskuvlla ja joatkkaoahpahusa birra (oahpahusláhka) § 6-4 nubbe lađas </w:t>
      </w:r>
    </w:p>
    <w:p>
      <w:pPr>
        <w:bidi w:val="0"/>
        <w:spacing w:after="280" w:afterAutospacing="1"/>
        <w:rPr>
          <w:rtl w:val="0"/>
        </w:rPr>
      </w:pPr>
      <w:r>
        <w:rPr>
          <w:rFonts w:ascii="Roboto" w:eastAsia="Roboto" w:hAnsi="Roboto" w:cs="Roboto"/>
          <w:rtl w:val="0"/>
        </w:rPr>
        <w:t xml:space="preserve">Gusto 01.08.2022 rájes </w:t>
      </w:r>
    </w:p>
    <w:p>
      <w:pPr>
        <w:pStyle w:val="Heading1"/>
        <w:pageBreakBefore/>
        <w:bidi w:val="0"/>
        <w:spacing w:after="280" w:afterAutospacing="1"/>
        <w:rPr>
          <w:rtl w:val="0"/>
        </w:rPr>
      </w:pPr>
      <w:r>
        <w:rPr>
          <w:rFonts w:ascii="Roboto" w:eastAsia="Roboto" w:hAnsi="Roboto" w:cs="Roboto"/>
          <w:rtl w:val="0"/>
        </w:rPr>
        <w:t xml:space="preserve">Fága birra </w:t>
      </w:r>
    </w:p>
    <w:p>
      <w:pPr>
        <w:pStyle w:val="Heading2"/>
        <w:bidi w:val="0"/>
        <w:spacing w:after="280" w:afterAutospacing="1"/>
        <w:rPr>
          <w:rtl w:val="0"/>
        </w:rPr>
      </w:pPr>
      <w:r>
        <w:rPr>
          <w:rFonts w:ascii="Roboto" w:eastAsia="Roboto" w:hAnsi="Roboto" w:cs="Roboto"/>
          <w:rtl w:val="0"/>
        </w:rPr>
        <w:t xml:space="preserve">Fága relevánsa ja guovddáš árvvut </w:t>
      </w:r>
    </w:p>
    <w:p>
      <w:pPr>
        <w:bidi w:val="0"/>
        <w:spacing w:after="280" w:afterAutospacing="1"/>
        <w:rPr>
          <w:rtl w:val="0"/>
        </w:rPr>
      </w:pPr>
      <w:r>
        <w:rPr>
          <w:rFonts w:ascii="Roboto" w:eastAsia="Roboto" w:hAnsi="Roboto" w:cs="Roboto"/>
          <w:rtl w:val="0"/>
        </w:rPr>
        <w:t xml:space="preserve">Jo3 boazodoallofágas lea sáhka dan birra movt bohccuiguin bargat, okto dahje siiddas. Das lea maiddái sáhka hoaidit bohcco ja eará luondduresurssaid guoddevaš vugiin. Fága galgá maiddái leat veahkkin seailluhit ja viidáseappot fievrredit sámi kultuvrra, ja duddjot vuođu boazodollui ođđajurddašeami ja ovdánahttima. Boazodoallofága galgá leat mielde loktemin árvoháhkama ja addá lassiváikkuhusaid báikkálaččat, nationálalaččat ja sirkumpolára. Jo3 boazodoallofága galgá sihkkarastit ahte boazodoalus leat máhtolaš boazobargit. Boazodoallofága addá máŋggabealát gealbbu mii lea ávkin muđui servodahkii. Guovddážis boazodoalu ovdánahttimis lea sorjavašvuohta ja ovttasdoaibman luonddu ja olmmošlaš aktivitehtaid gaskkal. </w:t>
      </w:r>
    </w:p>
    <w:p>
      <w:pPr>
        <w:bidi w:val="0"/>
        <w:spacing w:after="280" w:afterAutospacing="1"/>
        <w:rPr>
          <w:rtl w:val="0"/>
        </w:rPr>
      </w:pPr>
      <w:r>
        <w:rPr>
          <w:rFonts w:ascii="Roboto" w:eastAsia="Roboto" w:hAnsi="Roboto" w:cs="Roboto"/>
          <w:rtl w:val="0"/>
        </w:rPr>
        <w:t>Buot fágat galget leat mielde duohtandahkame oahpahusa árvovuođu. Jo3 boazodoallofága galgá váikkuhit dasa ahte álgoálbmogiid árbevirolašmáhttu, kultuvra, árbevierut, giella ja eallinvuohki fievrriduvvojit viidáseappot. Boazodoallofágas lea luondduruovttudoallu ja pástoralisttalaš doallovuohki vuođđun mas ovttasbargu ja searvevuohta lea guovddážis. Boazodoallofága ráhkkanahttá oahpahalli kritihkalaččat jurddašit, geavahit etihkalaš diehtomielalašvuođa ja boazodoallofágalaš gealbbu vai ovdána ja ipmirda movt guohtunguovlluid galgá áimmahuššat ja hálddašit guoddevaš vugiin. Fága galgá leat mielde addime máhtu bargi vuoigatvuođain ja golmma-bealát ovttasbarggu mearkkašumis, mas bargoaddi, bargi ja eiseválddit barget ovttas ovdánahttit buoret bargoeallima.</w:t>
      </w:r>
    </w:p>
    <w:p>
      <w:pPr>
        <w:pStyle w:val="Heading2"/>
        <w:bidi w:val="0"/>
        <w:spacing w:after="280" w:afterAutospacing="1"/>
        <w:rPr>
          <w:rtl w:val="0"/>
        </w:rPr>
      </w:pPr>
      <w:r>
        <w:rPr>
          <w:rFonts w:ascii="Roboto" w:eastAsia="Roboto" w:hAnsi="Roboto" w:cs="Roboto"/>
          <w:rtl w:val="0"/>
        </w:rPr>
        <w:t xml:space="preserve">Guovddášelemeanttat </w:t>
      </w:r>
    </w:p>
    <w:p>
      <w:pPr>
        <w:pStyle w:val="Heading3"/>
        <w:bidi w:val="0"/>
        <w:spacing w:after="280" w:afterAutospacing="1"/>
        <w:rPr>
          <w:rtl w:val="0"/>
        </w:rPr>
      </w:pPr>
      <w:r>
        <w:rPr>
          <w:rFonts w:ascii="Roboto" w:eastAsia="Roboto" w:hAnsi="Roboto" w:cs="Roboto"/>
          <w:rtl w:val="0"/>
        </w:rPr>
        <w:t xml:space="preserve">Boazu ealáhusvuođđun </w:t>
      </w:r>
    </w:p>
    <w:p>
      <w:pPr>
        <w:bidi w:val="0"/>
        <w:spacing w:after="280" w:afterAutospacing="1"/>
        <w:rPr>
          <w:rtl w:val="0"/>
        </w:rPr>
      </w:pPr>
      <w:r>
        <w:rPr>
          <w:rFonts w:ascii="Roboto" w:eastAsia="Roboto" w:hAnsi="Roboto" w:cs="Roboto"/>
          <w:rtl w:val="0"/>
        </w:rPr>
        <w:t>Guovddášelemeanttas boazu ealáhusvuođđun lea sáhka bohcco dárbbuin iešbirgejeaddji eallin luonddus, ja dasa guoski árbevirolaš boazodoallomáhtus. Viidáseappot lea sáhka dan gealbbus mii boazodoalus lea biebmobuvttadeaddjin ja kulturguoddin. Das lea maid sáhka ipmirdit movt resursa- ja areálahálddašeapmi, elliidčálgu, álbmotdearvvašvuohta, biebmosihkarvuohta ja biras- ja dálkkádatrievdamat gusket boazodollui.</w:t>
      </w:r>
    </w:p>
    <w:p>
      <w:pPr>
        <w:pStyle w:val="Heading3"/>
        <w:bidi w:val="0"/>
        <w:spacing w:after="280" w:afterAutospacing="1"/>
        <w:rPr>
          <w:rtl w:val="0"/>
        </w:rPr>
      </w:pPr>
      <w:r>
        <w:rPr>
          <w:rFonts w:ascii="Roboto" w:eastAsia="Roboto" w:hAnsi="Roboto" w:cs="Roboto"/>
          <w:rtl w:val="0"/>
        </w:rPr>
        <w:t xml:space="preserve">Geavatlaš boazodoallu </w:t>
      </w:r>
    </w:p>
    <w:p>
      <w:pPr>
        <w:bidi w:val="0"/>
        <w:spacing w:after="280" w:afterAutospacing="1"/>
        <w:rPr>
          <w:rtl w:val="0"/>
        </w:rPr>
      </w:pPr>
      <w:r>
        <w:rPr>
          <w:rFonts w:ascii="Roboto" w:eastAsia="Roboto" w:hAnsi="Roboto" w:cs="Roboto"/>
          <w:rtl w:val="0"/>
        </w:rPr>
        <w:t>Guovddášelemeanttas geavatlaš boazodoallu lea sáhka árbevirolašmáhtus, fágagielas, doallovugiin, doaimmaheamis ja etihkas. Geavatlaš boazodoallu addá gealbbu boazodoallobargguin geavahit árbevirolaš ja ođđaáiggi teknologiija. Guovddášelemeanta bidjá fuomášumi movt áŋgiruššan váikkuha loahppabohtosiidda ja ođđa buktagiid ja bálvalusaid ovdánahttimii boazodoalus.</w:t>
      </w:r>
    </w:p>
    <w:p>
      <w:pPr>
        <w:pStyle w:val="Heading3"/>
        <w:bidi w:val="0"/>
        <w:spacing w:after="280" w:afterAutospacing="1"/>
        <w:rPr>
          <w:rtl w:val="0"/>
        </w:rPr>
      </w:pPr>
      <w:r>
        <w:rPr>
          <w:rFonts w:ascii="Roboto" w:eastAsia="Roboto" w:hAnsi="Roboto" w:cs="Roboto"/>
          <w:rtl w:val="0"/>
        </w:rPr>
        <w:t xml:space="preserve">Dearvvašvuohta, biras, sihkarvuohta ja kvalitehtasihkkarastin </w:t>
      </w:r>
    </w:p>
    <w:p>
      <w:pPr>
        <w:bidi w:val="0"/>
        <w:spacing w:after="280" w:afterAutospacing="1"/>
        <w:rPr>
          <w:rtl w:val="0"/>
        </w:rPr>
      </w:pPr>
      <w:r>
        <w:rPr>
          <w:rFonts w:ascii="Roboto" w:eastAsia="Roboto" w:hAnsi="Roboto" w:cs="Roboto"/>
          <w:rtl w:val="0"/>
        </w:rPr>
        <w:t xml:space="preserve">Guovddášelemeanttas dearvvašvuohta, biras, sihkarvuohta ja kvalitehtasihkkarastin boazodoalus lea sáhka fuolahit iežas ja earáid dearvvašvuođa ja sihkarvuođa ja birrasa ja buvttadansihkarvuođa boazodoalus. Guovddášelemeantta galgá veahkkin addit ipmárdusa vuđolaš sihkarvuođas ja rutiinnain ja máhtu mo dorvvolaččat bargguid doaimmahit. Das lea maid sáhka gulahallat ja ovttasdoaibmat kvalitehtasihkkarastima dihte. </w:t>
      </w:r>
    </w:p>
    <w:p>
      <w:pPr>
        <w:pStyle w:val="Heading2"/>
        <w:bidi w:val="0"/>
        <w:spacing w:after="280" w:afterAutospacing="1"/>
        <w:rPr>
          <w:rtl w:val="0"/>
        </w:rPr>
      </w:pPr>
      <w:r>
        <w:rPr>
          <w:rFonts w:ascii="Roboto" w:eastAsia="Roboto" w:hAnsi="Roboto" w:cs="Roboto"/>
          <w:rtl w:val="0"/>
        </w:rPr>
        <w:t xml:space="preserve">Fágaidrasttideaddji fáttát </w:t>
      </w:r>
    </w:p>
    <w:p>
      <w:pPr>
        <w:pStyle w:val="Heading3"/>
        <w:bidi w:val="0"/>
        <w:spacing w:after="280" w:afterAutospacing="1"/>
        <w:rPr>
          <w:rtl w:val="0"/>
        </w:rPr>
      </w:pPr>
      <w:r>
        <w:rPr>
          <w:rFonts w:ascii="Roboto" w:eastAsia="Roboto" w:hAnsi="Roboto" w:cs="Roboto"/>
          <w:rtl w:val="0"/>
        </w:rPr>
        <w:t xml:space="preserve">Álbmotdearvvasvuohta ja eallimis birgen </w:t>
      </w:r>
    </w:p>
    <w:p>
      <w:pPr>
        <w:bidi w:val="0"/>
        <w:spacing w:after="280" w:afterAutospacing="1"/>
        <w:rPr>
          <w:rtl w:val="0"/>
        </w:rPr>
      </w:pPr>
      <w:r>
        <w:rPr>
          <w:rFonts w:ascii="Roboto" w:eastAsia="Roboto" w:hAnsi="Roboto" w:cs="Roboto"/>
          <w:rtl w:val="0"/>
        </w:rPr>
        <w:t>Jo3 boazodoallofága fágaidrasttideaddji fáttás álbmotdearvvašvuohta ja eallimis birgen lea sáhka seailluhit ja viidáset ovdánahttit árbevirolašmáhtu ja ahte oahpahallit geavahit dán gealbbu ovdánahttit positiiva iešgova ja oadjebas identitehta boazobargin.</w:t>
      </w:r>
    </w:p>
    <w:p>
      <w:pPr>
        <w:pStyle w:val="Heading3"/>
        <w:bidi w:val="0"/>
        <w:spacing w:after="280" w:afterAutospacing="1"/>
        <w:rPr>
          <w:rtl w:val="0"/>
        </w:rPr>
      </w:pPr>
      <w:r>
        <w:rPr>
          <w:rFonts w:ascii="Roboto" w:eastAsia="Roboto" w:hAnsi="Roboto" w:cs="Roboto"/>
          <w:rtl w:val="0"/>
        </w:rPr>
        <w:t xml:space="preserve">Demokratiija ja mielborgárvuohta </w:t>
      </w:r>
    </w:p>
    <w:p>
      <w:pPr>
        <w:bidi w:val="0"/>
        <w:spacing w:after="280" w:afterAutospacing="1"/>
        <w:rPr>
          <w:rtl w:val="0"/>
        </w:rPr>
      </w:pPr>
      <w:r>
        <w:rPr>
          <w:rFonts w:ascii="Roboto" w:eastAsia="Roboto" w:hAnsi="Roboto" w:cs="Roboto"/>
          <w:rtl w:val="0"/>
        </w:rPr>
        <w:t>Jo3 boazodoallofága fágaidrasttideaddji fáttás demokratiija ja mielborgárvuohta lea sáhka gulahallamis, ipmirdeamis ja searvamis demokráhtalaš, politihkalaš ja servodatekonomalaš proseassaide mat stivrejit ealáhusdoaimmaheami. Das lea maiddái sáhka dahkat oahpahalliid diehtomielalažžan iežaset rollii álgoálbmotealáhusa ealáhusbargin báikkálaččat, našuvnnalaččat ja sirkumpoláralaččat.</w:t>
      </w:r>
    </w:p>
    <w:p>
      <w:pPr>
        <w:pStyle w:val="Heading3"/>
        <w:bidi w:val="0"/>
        <w:spacing w:after="280" w:afterAutospacing="1"/>
        <w:rPr>
          <w:rtl w:val="0"/>
        </w:rPr>
      </w:pPr>
      <w:r>
        <w:rPr>
          <w:rFonts w:ascii="Roboto" w:eastAsia="Roboto" w:hAnsi="Roboto" w:cs="Roboto"/>
          <w:rtl w:val="0"/>
        </w:rPr>
        <w:t xml:space="preserve">Guoddevaš ovdáneapmi </w:t>
      </w:r>
    </w:p>
    <w:p>
      <w:pPr>
        <w:bidi w:val="0"/>
        <w:spacing w:after="280" w:afterAutospacing="1"/>
        <w:rPr>
          <w:rtl w:val="0"/>
        </w:rPr>
      </w:pPr>
      <w:r>
        <w:rPr>
          <w:rFonts w:ascii="Roboto" w:eastAsia="Roboto" w:hAnsi="Roboto" w:cs="Roboto"/>
          <w:rtl w:val="0"/>
        </w:rPr>
        <w:t>Jo3 boazodoallofága fágaidrasttideaddji fáttás guoddevaš ovdáneapmi lea sáhka árbevirolašmáhtu ja bargovugiid árvvoštallamis ja implementeremis vai sáhttá doaimmahit ja ovdánahttit guoddevaš boazodoalu ja háhkat birgejumi. Dat fátmmasta maid gealbbu árvvoštallat ekonomiija, birrasa ja kultuvrra beliid hálddašeamis ja doaimmaheamis. Das lea maiddái sáhka reflekteret vejolaš dálkkádatrievdadan váikkuhusaid boazodollui.</w:t>
      </w:r>
    </w:p>
    <w:p>
      <w:pPr>
        <w:pStyle w:val="Heading2"/>
        <w:bidi w:val="0"/>
        <w:spacing w:after="280" w:afterAutospacing="1"/>
        <w:rPr>
          <w:rtl w:val="0"/>
        </w:rPr>
      </w:pPr>
      <w:r>
        <w:rPr>
          <w:rFonts w:ascii="Roboto" w:eastAsia="Roboto" w:hAnsi="Roboto" w:cs="Roboto"/>
          <w:rtl w:val="0"/>
        </w:rPr>
        <w:t xml:space="preserve">Vuođđogálggat </w:t>
      </w:r>
    </w:p>
    <w:p>
      <w:pPr>
        <w:pStyle w:val="Heading3"/>
        <w:bidi w:val="0"/>
        <w:spacing w:after="280" w:afterAutospacing="1"/>
        <w:rPr>
          <w:rtl w:val="0"/>
        </w:rPr>
      </w:pPr>
      <w:r>
        <w:rPr>
          <w:rFonts w:ascii="Roboto" w:eastAsia="Roboto" w:hAnsi="Roboto" w:cs="Roboto"/>
          <w:rtl w:val="0"/>
        </w:rPr>
        <w:t xml:space="preserve">Njálmmálaš gálggat </w:t>
      </w:r>
    </w:p>
    <w:p>
      <w:pPr>
        <w:bidi w:val="0"/>
        <w:spacing w:after="280" w:afterAutospacing="1"/>
        <w:rPr>
          <w:rtl w:val="0"/>
        </w:rPr>
      </w:pPr>
      <w:r>
        <w:rPr>
          <w:rFonts w:ascii="Roboto" w:eastAsia="Roboto" w:hAnsi="Roboto" w:cs="Roboto"/>
          <w:rtl w:val="0"/>
        </w:rPr>
        <w:t>Njálmmálaš gálggat jo3 boazodoallofágas mearkkaša máhttit gulahallat, čilget ja vuođuštit iežas daguid. Viidáseappot mearkkaša dat ahte geavahit fágagiela ságastallamis ja ságaškuššat iešguđet ealáhusgulli bargguid birra. Dat mearkkaša maiddái čilget ja ovdanbuktit boazodoalu beroštumiid eará beroštusjoavkkuide.</w:t>
      </w:r>
    </w:p>
    <w:p>
      <w:pPr>
        <w:pStyle w:val="Heading3"/>
        <w:bidi w:val="0"/>
        <w:spacing w:after="280" w:afterAutospacing="1"/>
        <w:rPr>
          <w:rtl w:val="0"/>
        </w:rPr>
      </w:pPr>
      <w:r>
        <w:rPr>
          <w:rFonts w:ascii="Roboto" w:eastAsia="Roboto" w:hAnsi="Roboto" w:cs="Roboto"/>
          <w:rtl w:val="0"/>
        </w:rPr>
        <w:t xml:space="preserve">Máhttit čállit </w:t>
      </w:r>
    </w:p>
    <w:p>
      <w:pPr>
        <w:bidi w:val="0"/>
        <w:spacing w:after="280" w:afterAutospacing="1"/>
        <w:rPr>
          <w:rtl w:val="0"/>
        </w:rPr>
      </w:pPr>
      <w:r>
        <w:rPr>
          <w:rFonts w:ascii="Roboto" w:eastAsia="Roboto" w:hAnsi="Roboto" w:cs="Roboto"/>
          <w:rtl w:val="0"/>
        </w:rPr>
        <w:t>Máhttit čállit jo3 boazodoallofágas mearkkaša dokumenteret ja raporteret bargguid ja spiehkastemiid. Dat mearkkaša maiddái gulahallat ja dieđuid lonuhit sihke boazodoalus siskkáldasat ja maiddái earáiguin. Viidáseappot gullá dasa suokkardit ja reflekteret čálalaččat fágalaš fáttáid ja čuolmmaid birra, ja čájehit ipmárdusa das movt dálkkádatrievdamat váikkuhit boazodoalu doaimmaheami. Mearkkaša maid geavahit gálduid kritihkalaččat luohtehahtti vugiin.</w:t>
      </w:r>
    </w:p>
    <w:p>
      <w:pPr>
        <w:pStyle w:val="Heading3"/>
        <w:bidi w:val="0"/>
        <w:spacing w:after="280" w:afterAutospacing="1"/>
        <w:rPr>
          <w:rtl w:val="0"/>
        </w:rPr>
      </w:pPr>
      <w:r>
        <w:rPr>
          <w:rFonts w:ascii="Roboto" w:eastAsia="Roboto" w:hAnsi="Roboto" w:cs="Roboto"/>
          <w:rtl w:val="0"/>
        </w:rPr>
        <w:t xml:space="preserve">Máhttit lohkat </w:t>
      </w:r>
    </w:p>
    <w:p>
      <w:pPr>
        <w:bidi w:val="0"/>
        <w:spacing w:after="280" w:afterAutospacing="1"/>
        <w:rPr>
          <w:rtl w:val="0"/>
        </w:rPr>
      </w:pPr>
      <w:r>
        <w:rPr>
          <w:rFonts w:ascii="Roboto" w:eastAsia="Roboto" w:hAnsi="Roboto" w:cs="Roboto"/>
          <w:rtl w:val="0"/>
        </w:rPr>
        <w:t>Máhttit lohkat jo3 boazodoallofágas mearkkaša geavahit geavahanneavvagiid ja buvttaválddahusaid, lohkat kárttaid ja ipmirdit fágateavsttaid. Mearkkaša maiddái orienteret guoskevaš lágain ja njuolggadusain. Viidáseappot mearkkaša dat ahte čađat háhkat ođđa dieđuid fágas ja háhkat alcces máhtu digaštallamiin ealáhusa ja ealáhusberoštumiid birra, ja geavahit gálduid kritihkalaččat dárkkistahtti vugiin.</w:t>
      </w:r>
    </w:p>
    <w:p>
      <w:pPr>
        <w:pStyle w:val="Heading3"/>
        <w:bidi w:val="0"/>
        <w:spacing w:after="280" w:afterAutospacing="1"/>
        <w:rPr>
          <w:rtl w:val="0"/>
        </w:rPr>
      </w:pPr>
      <w:r>
        <w:rPr>
          <w:rFonts w:ascii="Roboto" w:eastAsia="Roboto" w:hAnsi="Roboto" w:cs="Roboto"/>
          <w:rtl w:val="0"/>
        </w:rPr>
        <w:t xml:space="preserve">Máhttit rehkenastit </w:t>
      </w:r>
    </w:p>
    <w:p>
      <w:pPr>
        <w:bidi w:val="0"/>
        <w:spacing w:after="280" w:afterAutospacing="1"/>
        <w:rPr>
          <w:rtl w:val="0"/>
        </w:rPr>
      </w:pPr>
      <w:r>
        <w:rPr>
          <w:rFonts w:ascii="Roboto" w:eastAsia="Roboto" w:hAnsi="Roboto" w:cs="Roboto"/>
          <w:rtl w:val="0"/>
        </w:rPr>
        <w:t>Máhttit rehkenastit jo3 boazodoallofágas mearkkaša geavahit loguid, kalkulašuvnnaid ja meroštallamiid, go pláne, čađaha ja dokumentere doaimmaid ja buvttadeami. Dat mearkkaša maiddái ipmirdit guoskevaš tabeallaid, diagrámmaid, statistihka ja rehketdoalu ja dulkot bohtosiid guhkit áiggis.</w:t>
      </w:r>
    </w:p>
    <w:p>
      <w:pPr>
        <w:pStyle w:val="Heading3"/>
        <w:bidi w:val="0"/>
        <w:spacing w:after="280" w:afterAutospacing="1"/>
        <w:rPr>
          <w:rtl w:val="0"/>
        </w:rPr>
      </w:pPr>
      <w:r>
        <w:rPr>
          <w:rFonts w:ascii="Roboto" w:eastAsia="Roboto" w:hAnsi="Roboto" w:cs="Roboto"/>
          <w:rtl w:val="0"/>
        </w:rPr>
        <w:t xml:space="preserve">Digitála gálggat </w:t>
      </w:r>
    </w:p>
    <w:p>
      <w:pPr>
        <w:bidi w:val="0"/>
        <w:spacing w:after="280" w:afterAutospacing="1"/>
        <w:rPr>
          <w:rtl w:val="0"/>
        </w:rPr>
      </w:pPr>
      <w:r>
        <w:rPr>
          <w:rFonts w:ascii="Roboto" w:eastAsia="Roboto" w:hAnsi="Roboto" w:cs="Roboto"/>
          <w:rtl w:val="0"/>
        </w:rPr>
        <w:t>Digitála gálggat jo3 boazodoallofágas mearkkaša geavahit digitála resurssaid čađahit meroštallamiid, ja lonohallat dieđuid doalus ja gulahaladettiin earáin. Viidáseappot mearkkaša dat geavahit digitála reaidduid, kárttaid ja neavvuid ja dulkot bohtosiid ja variašuvnnaid guhkit áigge badjel.</w:t>
      </w:r>
    </w:p>
    <w:p>
      <w:pPr>
        <w:pStyle w:val="Heading1"/>
        <w:bidi w:val="0"/>
        <w:spacing w:after="280" w:afterAutospacing="1"/>
        <w:rPr>
          <w:rtl w:val="0"/>
        </w:rPr>
      </w:pPr>
      <w:r>
        <w:rPr>
          <w:rFonts w:ascii="Roboto" w:eastAsia="Roboto" w:hAnsi="Roboto" w:cs="Roboto"/>
          <w:rtl w:val="0"/>
        </w:rPr>
        <w:t xml:space="preserve">Gealbomihttomearit ja árvvoštallan </w:t>
      </w:r>
    </w:p>
    <w:p>
      <w:pPr>
        <w:pStyle w:val="Heading2"/>
        <w:bidi w:val="0"/>
        <w:spacing w:after="280" w:afterAutospacing="1"/>
        <w:rPr>
          <w:rtl w:val="0"/>
        </w:rPr>
      </w:pPr>
      <w:r>
        <w:rPr>
          <w:rFonts w:ascii="Roboto" w:eastAsia="Roboto" w:hAnsi="Roboto" w:cs="Roboto"/>
          <w:rtl w:val="0"/>
        </w:rPr>
        <w:t xml:space="preserve">Gealbomihttomearit ja árvvoštallan jo3 boazodoallofágas </w:t>
      </w:r>
    </w:p>
    <w:p>
      <w:pPr>
        <w:pStyle w:val="Heading3"/>
        <w:bidi w:val="0"/>
        <w:spacing w:after="280" w:afterAutospacing="1"/>
        <w:rPr>
          <w:rtl w:val="0"/>
        </w:rPr>
      </w:pPr>
      <w:r>
        <w:rPr>
          <w:rFonts w:ascii="Roboto" w:eastAsia="Roboto" w:hAnsi="Roboto" w:cs="Roboto"/>
          <w:rtl w:val="0"/>
        </w:rPr>
        <w:t>Gealbomihttomearit</w:t>
      </w:r>
    </w:p>
    <w:p>
      <w:pPr>
        <w:pStyle w:val="Ul"/>
        <w:bidi w:val="0"/>
        <w:spacing w:after="280" w:afterAutospacing="1"/>
        <w:rPr>
          <w:rtl w:val="0"/>
        </w:rPr>
      </w:pPr>
      <w:r>
        <w:rPr>
          <w:rFonts w:ascii="Roboto" w:eastAsia="Roboto" w:hAnsi="Roboto" w:cs="Roboto"/>
          <w:rtl w:val="0"/>
        </w:rPr>
        <w:t>Oahpahusa mihttomearri lea ahte oahpahalli galgá máhttit</w:t>
      </w:r>
    </w:p>
    <w:p>
      <w:pPr>
        <w:pStyle w:val="Li"/>
        <w:numPr>
          <w:ilvl w:val="0"/>
          <w:numId w:val="1"/>
        </w:numPr>
        <w:bidi w:val="0"/>
        <w:rPr>
          <w:rtl w:val="0"/>
        </w:rPr>
      </w:pPr>
      <w:r>
        <w:rPr>
          <w:rFonts w:ascii="Roboto" w:eastAsia="Roboto" w:hAnsi="Roboto" w:cs="Roboto"/>
          <w:rtl w:val="0"/>
        </w:rPr>
        <w:t>plánet, čađahit, árvvoštallat ja dokumenteret iešguđet bargguid dihto bohccuin ja ealuin okto ja ovttasráđiid earáiguin</w:t>
      </w:r>
    </w:p>
    <w:p>
      <w:pPr>
        <w:pStyle w:val="Li"/>
        <w:numPr>
          <w:ilvl w:val="0"/>
          <w:numId w:val="1"/>
        </w:numPr>
        <w:bidi w:val="0"/>
        <w:ind w:left="720"/>
        <w:rPr>
          <w:rtl w:val="0"/>
        </w:rPr>
      </w:pPr>
      <w:r>
        <w:rPr>
          <w:rFonts w:ascii="Roboto" w:eastAsia="Roboto" w:hAnsi="Roboto" w:cs="Roboto"/>
          <w:rtl w:val="0"/>
        </w:rPr>
        <w:t>árvvoštallat ja geavahit heivvolaš bargovugiid doallodili ja ealáhaga ektui, ja dihto bohcco ja ealu meahtalaga vuođul</w:t>
      </w:r>
    </w:p>
    <w:p>
      <w:pPr>
        <w:pStyle w:val="Li"/>
        <w:numPr>
          <w:ilvl w:val="0"/>
          <w:numId w:val="1"/>
        </w:numPr>
        <w:bidi w:val="0"/>
        <w:ind w:left="720"/>
        <w:rPr>
          <w:rtl w:val="0"/>
        </w:rPr>
      </w:pPr>
      <w:r>
        <w:rPr>
          <w:rFonts w:ascii="Roboto" w:eastAsia="Roboto" w:hAnsi="Roboto" w:cs="Roboto"/>
          <w:rtl w:val="0"/>
        </w:rPr>
        <w:t>reidet dárbašiid ja reaidduid  iešguđet bargguide, geavahit ja áimmahuššat ja hálddašit bargodávviriid, teknihkalaš veahkkeneavvuid ja rusttegiid</w:t>
      </w:r>
    </w:p>
    <w:p>
      <w:pPr>
        <w:pStyle w:val="Li"/>
        <w:numPr>
          <w:ilvl w:val="0"/>
          <w:numId w:val="1"/>
        </w:numPr>
        <w:bidi w:val="0"/>
        <w:ind w:left="720"/>
        <w:rPr>
          <w:rtl w:val="0"/>
        </w:rPr>
      </w:pPr>
      <w:r>
        <w:rPr>
          <w:rFonts w:ascii="Roboto" w:eastAsia="Roboto" w:hAnsi="Roboto" w:cs="Roboto"/>
          <w:rtl w:val="0"/>
        </w:rPr>
        <w:t>dovdat ja bagadit iežas ja siidaguimmiid bohccuid bealljemearkkaid, sohkabeali, agi, vuoimmi ja guolgga ja čorvviid vuođul</w:t>
      </w:r>
    </w:p>
    <w:p>
      <w:pPr>
        <w:pStyle w:val="Li"/>
        <w:numPr>
          <w:ilvl w:val="0"/>
          <w:numId w:val="1"/>
        </w:numPr>
        <w:bidi w:val="0"/>
        <w:ind w:left="720"/>
        <w:rPr>
          <w:rtl w:val="0"/>
        </w:rPr>
      </w:pPr>
      <w:r>
        <w:rPr>
          <w:rFonts w:ascii="Roboto" w:eastAsia="Roboto" w:hAnsi="Roboto" w:cs="Roboto"/>
          <w:rtl w:val="0"/>
        </w:rPr>
        <w:t>válddahit árbevirolaš mearkumiid ja merket iežas dahje siidaoasi bohccuid</w:t>
      </w:r>
    </w:p>
    <w:p>
      <w:pPr>
        <w:pStyle w:val="Li"/>
        <w:numPr>
          <w:ilvl w:val="0"/>
          <w:numId w:val="1"/>
        </w:numPr>
        <w:bidi w:val="0"/>
        <w:ind w:left="720"/>
        <w:rPr>
          <w:rtl w:val="0"/>
        </w:rPr>
      </w:pPr>
      <w:r>
        <w:rPr>
          <w:rFonts w:ascii="Roboto" w:eastAsia="Roboto" w:hAnsi="Roboto" w:cs="Roboto"/>
          <w:rtl w:val="0"/>
        </w:rPr>
        <w:t>fuobmát jus ovttaskas bohccos rievdá vuoibmi ja meahtalat ja álggahit heivvolaš doaibmabijuid gustovaš njuolggadusaid vuođul</w:t>
      </w:r>
    </w:p>
    <w:p>
      <w:pPr>
        <w:pStyle w:val="Li"/>
        <w:numPr>
          <w:ilvl w:val="0"/>
          <w:numId w:val="1"/>
        </w:numPr>
        <w:bidi w:val="0"/>
        <w:ind w:left="720"/>
        <w:rPr>
          <w:rtl w:val="0"/>
        </w:rPr>
      </w:pPr>
      <w:r>
        <w:rPr>
          <w:rFonts w:ascii="Roboto" w:eastAsia="Roboto" w:hAnsi="Roboto" w:cs="Roboto"/>
          <w:rtl w:val="0"/>
        </w:rPr>
        <w:t>gulahallat eará boazobargiiguin, doallodili, ealáhaga eanadaga, dálkkiid, doaibmadiliid ja dálkkádatrievdamiid birra ja heivehit bargguid ja siidadoalu dan mielde</w:t>
      </w:r>
    </w:p>
    <w:p>
      <w:pPr>
        <w:pStyle w:val="Li"/>
        <w:numPr>
          <w:ilvl w:val="0"/>
          <w:numId w:val="1"/>
        </w:numPr>
        <w:bidi w:val="0"/>
        <w:ind w:left="720"/>
        <w:rPr>
          <w:rtl w:val="0"/>
        </w:rPr>
      </w:pPr>
      <w:r>
        <w:rPr>
          <w:rFonts w:ascii="Roboto" w:eastAsia="Roboto" w:hAnsi="Roboto" w:cs="Roboto"/>
          <w:rtl w:val="0"/>
        </w:rPr>
        <w:t>gulahallat earáiguin ja šiehtadit čohkkema ja eallobuktima gárddástallama hárrái, ja bargat oktasašbargguid gárddis ja doalvut ealu guohtumii</w:t>
      </w:r>
    </w:p>
    <w:p>
      <w:pPr>
        <w:pStyle w:val="Li"/>
        <w:numPr>
          <w:ilvl w:val="0"/>
          <w:numId w:val="1"/>
        </w:numPr>
        <w:bidi w:val="0"/>
        <w:ind w:left="720"/>
        <w:rPr>
          <w:rtl w:val="0"/>
        </w:rPr>
      </w:pPr>
      <w:r>
        <w:rPr>
          <w:rFonts w:ascii="Roboto" w:eastAsia="Roboto" w:hAnsi="Roboto" w:cs="Roboto"/>
          <w:rtl w:val="0"/>
        </w:rPr>
        <w:t>válljet njuovvan- ja ealihanbohccuid,  ja čilget válljema árbevirolašmáhtu, eallostruktuvrra ja buvttadanmihtu vuođul</w:t>
      </w:r>
    </w:p>
    <w:p>
      <w:pPr>
        <w:pStyle w:val="Li"/>
        <w:numPr>
          <w:ilvl w:val="0"/>
          <w:numId w:val="1"/>
        </w:numPr>
        <w:bidi w:val="0"/>
        <w:ind w:left="720"/>
        <w:rPr>
          <w:rtl w:val="0"/>
        </w:rPr>
      </w:pPr>
      <w:r>
        <w:rPr>
          <w:rFonts w:ascii="Roboto" w:eastAsia="Roboto" w:hAnsi="Roboto" w:cs="Roboto"/>
          <w:rtl w:val="0"/>
        </w:rPr>
        <w:t>heakkahuhttit bohcco gustovaš njuolggadusaid mielde ja njuovvat ja rihttet bohcco gustovaš ráinnasvuođaprinsihpaid vuođul</w:t>
      </w:r>
    </w:p>
    <w:p>
      <w:pPr>
        <w:pStyle w:val="Li"/>
        <w:numPr>
          <w:ilvl w:val="0"/>
          <w:numId w:val="1"/>
        </w:numPr>
        <w:bidi w:val="0"/>
        <w:ind w:left="720"/>
        <w:rPr>
          <w:rtl w:val="0"/>
        </w:rPr>
      </w:pPr>
      <w:r>
        <w:rPr>
          <w:rFonts w:ascii="Roboto" w:eastAsia="Roboto" w:hAnsi="Roboto" w:cs="Roboto"/>
          <w:rtl w:val="0"/>
        </w:rPr>
        <w:t>váldit vára ja ávkkástallat maid bohccos oažžu duodjeávnnasin ja árbevirolaš biebmoráhkadeapmái ja árvvoštallat vejolašvuođa ođđa buktagiidda ja bálvalusaide</w:t>
      </w:r>
    </w:p>
    <w:p>
      <w:pPr>
        <w:pStyle w:val="Li"/>
        <w:numPr>
          <w:ilvl w:val="0"/>
          <w:numId w:val="1"/>
        </w:numPr>
        <w:bidi w:val="0"/>
        <w:ind w:left="720"/>
        <w:rPr>
          <w:rtl w:val="0"/>
        </w:rPr>
      </w:pPr>
      <w:r>
        <w:rPr>
          <w:rFonts w:ascii="Roboto" w:eastAsia="Roboto" w:hAnsi="Roboto" w:cs="Roboto"/>
          <w:rtl w:val="0"/>
        </w:rPr>
        <w:t>geavahit beatnaga ja láidestanhearggi ulbmillaččat ja reflekteret ávkki das</w:t>
      </w:r>
    </w:p>
    <w:p>
      <w:pPr>
        <w:pStyle w:val="Li"/>
        <w:numPr>
          <w:ilvl w:val="0"/>
          <w:numId w:val="1"/>
        </w:numPr>
        <w:bidi w:val="0"/>
        <w:ind w:left="720"/>
        <w:rPr>
          <w:rtl w:val="0"/>
        </w:rPr>
      </w:pPr>
      <w:r>
        <w:rPr>
          <w:rFonts w:ascii="Roboto" w:eastAsia="Roboto" w:hAnsi="Roboto" w:cs="Roboto"/>
          <w:rtl w:val="0"/>
        </w:rPr>
        <w:t>geavahit vásáhusvuđot máhtu ja ođđa vugiid dádjadit ja geahčadit eanadaga ja luottaid, časkilit ja dulkot lihkademiid ja jienaid luonddus go galgá vánddardit dorvvolaččat iešguđet dálkkiin, eanadagain ja siivun</w:t>
      </w:r>
    </w:p>
    <w:p>
      <w:pPr>
        <w:pStyle w:val="Li"/>
        <w:numPr>
          <w:ilvl w:val="0"/>
          <w:numId w:val="1"/>
        </w:numPr>
        <w:bidi w:val="0"/>
        <w:ind w:left="720"/>
        <w:rPr>
          <w:rtl w:val="0"/>
        </w:rPr>
      </w:pPr>
      <w:r>
        <w:rPr>
          <w:rFonts w:ascii="Roboto" w:eastAsia="Roboto" w:hAnsi="Roboto" w:cs="Roboto"/>
          <w:rtl w:val="0"/>
        </w:rPr>
        <w:t>selvehit maid dálkkádatrievdamat daguhit ja ságaškuššat makkár guhkit áigge váikkuhusat dain leat boazodollui</w:t>
      </w:r>
    </w:p>
    <w:p>
      <w:pPr>
        <w:pStyle w:val="Li"/>
        <w:numPr>
          <w:ilvl w:val="0"/>
          <w:numId w:val="1"/>
        </w:numPr>
        <w:bidi w:val="0"/>
        <w:ind w:left="720"/>
        <w:rPr>
          <w:rtl w:val="0"/>
        </w:rPr>
      </w:pPr>
      <w:r>
        <w:rPr>
          <w:rFonts w:ascii="Roboto" w:eastAsia="Roboto" w:hAnsi="Roboto" w:cs="Roboto"/>
          <w:rtl w:val="0"/>
        </w:rPr>
        <w:t>árvvoštallat eallosturrodaga iešguđet eanadagain, jahkodagain ja heivehit siiddastallama dan mielde</w:t>
      </w:r>
    </w:p>
    <w:p>
      <w:pPr>
        <w:pStyle w:val="Li"/>
        <w:numPr>
          <w:ilvl w:val="0"/>
          <w:numId w:val="1"/>
        </w:numPr>
        <w:bidi w:val="0"/>
        <w:ind w:left="720"/>
        <w:rPr>
          <w:rtl w:val="0"/>
        </w:rPr>
      </w:pPr>
      <w:r>
        <w:rPr>
          <w:rFonts w:ascii="Roboto" w:eastAsia="Roboto" w:hAnsi="Roboto" w:cs="Roboto"/>
          <w:rtl w:val="0"/>
        </w:rPr>
        <w:t>selvehit boazofievrredeami gustovaš njuolggadusaid mielde</w:t>
      </w:r>
    </w:p>
    <w:p>
      <w:pPr>
        <w:pStyle w:val="Li"/>
        <w:numPr>
          <w:ilvl w:val="0"/>
          <w:numId w:val="1"/>
        </w:numPr>
        <w:bidi w:val="0"/>
        <w:ind w:left="720"/>
        <w:rPr>
          <w:rtl w:val="0"/>
        </w:rPr>
      </w:pPr>
      <w:r>
        <w:rPr>
          <w:rFonts w:ascii="Roboto" w:eastAsia="Roboto" w:hAnsi="Roboto" w:cs="Roboto"/>
          <w:rtl w:val="0"/>
        </w:rPr>
        <w:t>časkilit gos boazu lea johtalan ja guhton ja árvvoštallat masttadanvára ja muitalit vejolaš masttademiid ja ovttasráđiid eará boazodolliiguin easttadišgoahtit masttademiid</w:t>
      </w:r>
    </w:p>
    <w:p>
      <w:pPr>
        <w:pStyle w:val="Li"/>
        <w:numPr>
          <w:ilvl w:val="0"/>
          <w:numId w:val="1"/>
        </w:numPr>
        <w:bidi w:val="0"/>
        <w:ind w:left="720"/>
        <w:rPr>
          <w:rtl w:val="0"/>
        </w:rPr>
      </w:pPr>
      <w:r>
        <w:rPr>
          <w:rFonts w:ascii="Roboto" w:eastAsia="Roboto" w:hAnsi="Roboto" w:cs="Roboto"/>
          <w:rtl w:val="0"/>
        </w:rPr>
        <w:t>selvehit ja dokumenteret boraspiriid sihke árbevirolaččat, áicama, vuohttima ja ráppiid vuođul ja raporteret dan guoskevaš eiseválddiide ja árvvoštallat ja čađahit iešguđet vaháteastademiid boraspiriid vuostá</w:t>
      </w:r>
    </w:p>
    <w:p>
      <w:pPr>
        <w:pStyle w:val="Li"/>
        <w:numPr>
          <w:ilvl w:val="0"/>
          <w:numId w:val="1"/>
        </w:numPr>
        <w:bidi w:val="0"/>
        <w:ind w:left="720"/>
        <w:rPr>
          <w:rtl w:val="0"/>
        </w:rPr>
      </w:pPr>
      <w:r>
        <w:rPr>
          <w:rFonts w:ascii="Roboto" w:eastAsia="Roboto" w:hAnsi="Roboto" w:cs="Roboto"/>
          <w:rtl w:val="0"/>
        </w:rPr>
        <w:t>reflekteret iešguđet beroštusriidduid birra mat sáhttet čuožžilit boazodoalu guovdu ja makkár mearkkašupmi boazodoalus lea servodahkii</w:t>
      </w:r>
    </w:p>
    <w:p>
      <w:pPr>
        <w:pStyle w:val="Li"/>
        <w:numPr>
          <w:ilvl w:val="0"/>
          <w:numId w:val="1"/>
        </w:numPr>
        <w:bidi w:val="0"/>
        <w:ind w:left="720"/>
        <w:rPr>
          <w:rtl w:val="0"/>
        </w:rPr>
      </w:pPr>
      <w:r>
        <w:rPr>
          <w:rFonts w:ascii="Roboto" w:eastAsia="Roboto" w:hAnsi="Roboto" w:cs="Roboto"/>
          <w:rtl w:val="0"/>
        </w:rPr>
        <w:t>árvvoštallat riskka ja evalueret dárbbu álggahit eastadandoaimmaid ja fuolahit dearvvašvuođa, birrasa ja sihkarvuođa</w:t>
      </w:r>
    </w:p>
    <w:p>
      <w:pPr>
        <w:pStyle w:val="Li"/>
        <w:numPr>
          <w:ilvl w:val="0"/>
          <w:numId w:val="1"/>
        </w:numPr>
        <w:bidi w:val="0"/>
        <w:ind w:left="720"/>
        <w:rPr>
          <w:rtl w:val="0"/>
        </w:rPr>
      </w:pPr>
      <w:r>
        <w:rPr>
          <w:rFonts w:ascii="Roboto" w:eastAsia="Roboto" w:hAnsi="Roboto" w:cs="Roboto"/>
          <w:rtl w:val="0"/>
        </w:rPr>
        <w:t>selvehit ja čađahit heaggagádjuma ja heahteveahki</w:t>
      </w:r>
    </w:p>
    <w:p>
      <w:pPr>
        <w:pStyle w:val="Li"/>
        <w:numPr>
          <w:ilvl w:val="0"/>
          <w:numId w:val="1"/>
        </w:numPr>
        <w:bidi w:val="0"/>
        <w:ind w:left="720"/>
        <w:rPr>
          <w:rtl w:val="0"/>
        </w:rPr>
      </w:pPr>
      <w:r>
        <w:rPr>
          <w:rFonts w:ascii="Roboto" w:eastAsia="Roboto" w:hAnsi="Roboto" w:cs="Roboto"/>
          <w:rtl w:val="0"/>
        </w:rPr>
        <w:t>árvvoštallat ovttasráđiid earáiguin mo iežas ja siidda dagut ja válljemat váikkuhit luonddubirrasii, produktivitehtii, kvalitehtii ja ekonomiijii</w:t>
      </w:r>
    </w:p>
    <w:p>
      <w:pPr>
        <w:pStyle w:val="Li"/>
        <w:numPr>
          <w:ilvl w:val="0"/>
          <w:numId w:val="1"/>
        </w:numPr>
        <w:bidi w:val="0"/>
        <w:spacing w:after="280" w:afterAutospacing="1"/>
        <w:ind w:left="720"/>
        <w:rPr>
          <w:rtl w:val="0"/>
        </w:rPr>
      </w:pPr>
      <w:r>
        <w:rPr>
          <w:rFonts w:ascii="Roboto" w:eastAsia="Roboto" w:hAnsi="Roboto" w:cs="Roboto"/>
          <w:rtl w:val="0"/>
        </w:rPr>
        <w:t>bargat gustovaš mearrádusaid ja šiehtadusaid mielde mat regulerejit bargodili fágas, ja selvehit bargoaddi ja bargi geatnegasvuođaid ja vuoigatvuođaid</w:t>
      </w:r>
    </w:p>
    <w:p>
      <w:pPr>
        <w:pStyle w:val="Heading3"/>
        <w:bidi w:val="0"/>
        <w:spacing w:after="280" w:afterAutospacing="1"/>
        <w:rPr>
          <w:rtl w:val="0"/>
        </w:rPr>
      </w:pPr>
      <w:r>
        <w:rPr>
          <w:rFonts w:ascii="Roboto" w:eastAsia="Roboto" w:hAnsi="Roboto" w:cs="Roboto"/>
          <w:rtl w:val="0"/>
        </w:rPr>
        <w:t xml:space="preserve">Dađistaga árvvoštallan </w:t>
      </w:r>
    </w:p>
    <w:p>
      <w:pPr>
        <w:bidi w:val="0"/>
        <w:spacing w:after="280" w:afterAutospacing="1"/>
        <w:rPr>
          <w:rtl w:val="0"/>
        </w:rPr>
      </w:pPr>
      <w:r>
        <w:rPr>
          <w:rFonts w:ascii="Roboto" w:eastAsia="Roboto" w:hAnsi="Roboto" w:cs="Roboto"/>
          <w:rtl w:val="0"/>
        </w:rPr>
        <w:t>Dađistaga árvvoštallan galgá veahkehit ovddidit oahppama ja loktet gealbbu. Oahpahallit čájehit ja ovdánahttet gealbbu jo3 boazodoallofágas go sii geavahit máhtu, gálggaid ja jurddašit kritihkalaččat prográmmafága bargguid čoavdimis. Bagadeaddji galgá láhčit dili vai oahpahallis lea mielváikkuheapmi ja oahppanmovtta oalgguhit iešguđetlágan bargguid bokte.</w:t>
      </w:r>
    </w:p>
    <w:p>
      <w:pPr>
        <w:bidi w:val="0"/>
        <w:spacing w:after="280" w:afterAutospacing="1"/>
        <w:rPr>
          <w:rtl w:val="0"/>
        </w:rPr>
      </w:pPr>
      <w:r>
        <w:rPr>
          <w:rFonts w:ascii="Roboto" w:eastAsia="Roboto" w:hAnsi="Roboto" w:cs="Roboto"/>
          <w:rtl w:val="0"/>
        </w:rPr>
        <w:t>Bagadeaddji ja oahpahalli galgaba ságastallat fidnooahppi ovdáneami birra jo3 boazodoallofágas. Oahpahallit galget oažžut vejolašvuođa muitalit maid sii hálddašit, ja iežaset fágalaš ovdáneami reflekteret. Bagadeaddji galgá bagadallat viidásat oahppamis ja heivehit oahpahusa nu ahte oahpahallit sáhttet bagadallama ávkkástallat ja loktet iežaset gealbbu fágas.</w:t>
      </w:r>
    </w:p>
    <w:p>
      <w:pPr>
        <w:pStyle w:val="Heading1"/>
        <w:bidi w:val="0"/>
        <w:spacing w:after="280" w:afterAutospacing="1"/>
        <w:rPr>
          <w:rtl w:val="0"/>
        </w:rPr>
      </w:pPr>
      <w:r>
        <w:rPr>
          <w:rFonts w:ascii="Roboto" w:eastAsia="Roboto" w:hAnsi="Roboto" w:cs="Roboto"/>
          <w:rtl w:val="0"/>
        </w:rPr>
        <w:t xml:space="preserve">Árvvoštallanortnet </w:t>
      </w:r>
    </w:p>
    <w:p>
      <w:pPr>
        <w:bidi w:val="0"/>
        <w:spacing w:after="280" w:afterAutospacing="1"/>
        <w:rPr>
          <w:rtl w:val="0"/>
        </w:rPr>
      </w:pPr>
      <w:r>
        <w:rPr>
          <w:rFonts w:ascii="Roboto" w:eastAsia="Roboto" w:hAnsi="Roboto" w:cs="Roboto"/>
          <w:rtl w:val="0"/>
        </w:rPr>
        <w:t>Ovdal fágageahččaleami galget buohkat geat eai leat čuvvon dábálaš oahppomannolaga, leat ceavzán čálalaš eksámena mii lea ráhkaduvvon fága oahppoplána vuođul. Eksámen ráhkaduvvo guovddáš ásahusain ja sensurerejuvvo báikkálaččat. Eksámenis ii galgga leat ráhkkananoassi</w:t>
      </w:r>
    </w:p>
    <w:p>
      <w:pPr>
        <w:bidi w:val="0"/>
        <w:spacing w:after="280" w:afterAutospacing="1"/>
        <w:rPr>
          <w:rtl w:val="0"/>
        </w:rPr>
      </w:pPr>
      <w:r>
        <w:rPr>
          <w:rFonts w:ascii="Roboto" w:eastAsia="Roboto" w:hAnsi="Roboto" w:cs="Roboto"/>
          <w:rtl w:val="0"/>
        </w:rPr>
        <w:t>Jo3 boazodoallofága oahpahus galgá loahpahuvvot fágaiskosiin. Buohkat galget čađahit fágaiskosa, mii galgá čađahuvvot golmma bargobeaivvis.</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https://www.udir.no/lk20/REI03-02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Oahppoplána – Jo3 boazodoallofága</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REI03-02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REI03-02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Oahppoplána – Jo3 boazodoallofága</dc:title>
  <cp:revision>1</cp:revision>
</cp:coreProperties>
</file>