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 xml:space="preserve">Oskku ja etihka oahppoplána, sámi plána, studerenráhkkanahtti oahppoprográmma oktasašfága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Dette er en nordsamisk oversettelse av den fastsatte læreplanteksten. Læreplanen er fastsatt på dárogiella.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Máhttodepartemeanta mearridan láhkaásahussan 15.11.2019 Máhttodepartemeanta mearridan eksámenortnega 29.06.2020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Gusto 01.08.2022 rájes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 birra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 relevánsa ja guovddáš árvvut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Osku ja etihkka lea guovddáš fága áddet iežas, earáid ja máilmmi iežas birra. Barggadettiin olu oskkuiguin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eallinoainnuiguin galget oahppit ovdánahttit máhtuid, gálggaid ja miellaguottuid mat galget oahpahit sin dustet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girjáivuođa árgabeai-, servodat- ja bargoeallimis. Fágas galgá imaštallat, ja dat galgá movttiidahttit suokkardit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filosofalaš áššiid. Ehtalaš reflekšuvnna bokte galgá fága addit rámmaid guorahallat ja čielggadit mii lea buorre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riekta indiviidii ja servodahkii dál ja boahtteáiggis. Ná fága ovddida oahppahábmema ja lea mielde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ráhkkanahttimin ohppiid hálddašit eallima, leat vásttolaš mielborgárin ja váikkuhit guoddevaš servodahkii.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Oahppoplána lea vuođđuduvvon sámi árvvuide, gillii, kultuvrii ja servodateallimii.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Buot fágat galget leat mielde duohtandahkamin oahpahusa árvovuođu. Osku ja etihkka galgá addit ohppiide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máhtu oskkuid, eallinoainnu ja etihka birra ja oažžut áddejumi kultuvrralaš girjáivuođas ja identitehtas. Dás lea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mearkkašupmi dasa ahte máhttit identifiseret ja oaivvildit dilemmaid birra mat čuožžilit go oahppit galget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gieđahallat hástalusaid dálááiggis. Máhttu fágas addá vuođu ohppiide reflekteret mo mii eallit ovttas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árvvuiguin, miellaguottuiguin ja eallinoainnuiguin. Fága galgá váikkuhit dasa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áddejumi olmmošvuoigatvuođaide go besset reflekteret vuođđoárvvuid birra nugo olmmošárvu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luonddu árvvusatnin. Fága váikkuha maiddái dasa ahte čiekŋudit ohppiid demokratiijaáddejumi attedettiin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sidjiide máhtu oskkuid ja eallinoainnuid birra majoritehta-, minoritehta- ja eamiálbmotperspektiivvas. Fágas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hárjehallet ehtalaš reflekšuvnna, ja fága lea mielde ovdánahttimin ohppiid árvvoštallannávccaid.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Oahppoplána lea vuođđuduvvon sámi árvvuide, gillii, kultuvrii ja servodateallimii.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Guovddášelemeanttat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Oskkuid ja eallinoainnuid dovdan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 galgá addit máhtu ja áddejumi oskkuid ja eallinoainnuid birra báikkálaččat, nationálalaččat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globálalaččat ja indiviida-, joavko- ja árbevierrodásis. Oahppit galget beassat oahppat mo oskkut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eallinoainnut gullet historjjálaš proseassaide ja mo dat laktásit servodatrievdadusaide ja kulturárbái.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galget oahpásmuvvat oskkuid ja eallinoainnuid girjáivuhtii, ja iešguđetlágan árbevieruid siskkáldas girjáivuhtii.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 galgá addit vuođu reflekteret majoritehta-, minoritehta- ja eamiálbmotperspektiivvaid Norggas.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Oskkuid ja eallinoainnuid suokkardeapmi iešguđetlágan metodaiguin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guorahallat ja suokkardit oskkuid ja eallinoainnuid ovttastuvvon fenomenan iešguđetlágan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metodaid geavaheami bokte. Sin áddejupmi oskkuin ja eallinoainnuin stuorru ja hástaluvvo gálduid, norpmaid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definišuvdnafámu analysa ja kritihkalaš reflekšuvnna bokte. Máhttu iešguđetlágan oainnuid ja definišuvnnaid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birra oskkuid ja eallinoainnuid dáfus gullá guovddášelementii ja lea dehálaš áddet ja gieđahallat girjáivuođa.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Eksistensiála gažaldagaid ja vástádusaid suokkardeapmi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Fágas lea sáhka iešguđetlágan vugiid birra mo olbmot leat lahkonan áššiid oaivila, identitehta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duohtavuođagova birra oskkuid, eallinoainnu, etihka ja filosofiija bokte. Fága galgá addit saji reflekšuvdnii,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filosofalaš ságastallamii ja imaštallamii suokkardettiin eksistensiála gažaldagaid. Oahppit galget maiddái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oahppat áššiid birra maid birra lea stuorra sierraoaivilvuohta.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Máhttit oaidnit áššiid earáid perspektiivvas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 galgá addit ohppiide vejolašvuođa ovdánahttit iežaset oaiviliid ja miellaguottuid go deaivvadit earáiguin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siskkobeale- ja olggobeale-perspektiivvas ja dialogaid ja reflekšuvnnaid bokte ovttaláganvuođaid ja erohusaid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birra. Ná galgá fága leat mielde váikkuheamen dasa ahte oahppit ovdánahttet beroštumi ja árvvusatnima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earáide beroškeahttá kultuvrralaš, sosiála, oskkolaš dahje eallinoinnolaš duogážis. Fága galgá váikkuhit dasa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ahte oahppit ovdánahttet girjáivuođagelbbolašvuođa. Sámi perspektiivvat gullet dása. Fáttát mat gusket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sohkabeliide ja doaibmanávccaide, gullet maiddái dása.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Ehtalaš reflekšuvdna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máhttit identifiseret ehtalaš dilemmaid ja ságaškuššat morálalaš áššiid iežaset vásáhusduogáža,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siskánandáidduid ja iešguđet ehtalaš modeallaid ja doahpagiid vehkiin. Ehtalaš reflekšuvdna addá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vejolašvuođa gieđahallat stuorra ja smávva áššiid, riidduid ja hástalusaid main lea mearkkašupmi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skuvlaservodahkii, árgabeaieallimii ja globála servodahkii. Filosofalaš jurddašanvuogit addet ohppiide reaidduid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analyseret ákkastallamiid ja čuoččuhusaid.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Fágaidrasttideaddji fáttát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Álbmotdearvvasvuohta ja eallimis birgen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Oskkus ja etihkas álbmotdearvvašvuođa ja eallinhálddašeami fágaidrasttildeaddji fáttás lea sáhka jearrat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gažaldagaid iežas identitehta birra ja mii lea buorre eallin. Fága addá vejolašvuođa reflekteret lotnolas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áddejumi árvvu birra ja mearkkašumi birra bidjat rájáid alcces. Barggadettiin ehtalaš ja eksistensiála áššiiguin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oahppá dáidduid gieđahallat hástaleaddji áššiid iežas eallimis, maiddái áššiid nugo dásseárvu, sohkabealli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seksualitehta.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Demokratiija ja mielborgárvuohta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Oskkus ja etihkas demokratiija ja mielborgárvuođa fágaidrasttildeaddji fáttás galget oahppit eará oskkuid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eallinoainnuid máhtu bokte ovdánahttit dáidduid oaidnit áššiid earáid perspektiivvas. Go hástá ohppiid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ságaškuššat hástalusaid mat gusket cealkinfriddjavuhtii ja gulahallamii girjás servodagas, de fága lea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váikkuheamen demokratiijii ja mielborgárvuhtii. Ehtalaš reflekšuvdnii searvama bokte oahppit ohppet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problematiseret fámu ja olggobealvuođa ja jearrat dábálaš norpmaid hárrái.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Guoddevaš ovdáneapmi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Oskkus ja etihkas guoddevaš ovdáneami fágaidrasttildeaddji fáttás oahppit galget beassat suokkardit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eksistensiála gažaldagaid ja searvat ehtalaš reflekšuvdnii luonddu ja olbmo saji birra das. Dát fátmmasta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fáttáid nugo olmmošsoga boahtteáigi ja resursageavaheapmi ja mat perspektiivvat oskkuin ja eallinoainnuin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leat dasa.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Vuođđogálggat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Njálmmálaš gálggat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Njálmmálaš gálggat oskkus ja etihkas leat čilget ja ságaškuššat fágalaš fáttáid dárkilis giela ja rivttes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fágadoabageavaheami bokte. Dat mearkkaša muitalit vuođđoárvvuid ja eksistensiála áššiid birra. Dasto dat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mearkkaša gieđahallat digaštallamiid osku-, eallinoaidno- ja árvoáššiid birra nu, ahte dat váldá vuhtii ovttaskas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olbmo integritehta.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Máhttit čállit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čállit oskkus ja etihkas lea máhttit čilget ja ságaškuššat fáttáid mat leat heivehuvvon iešguđetlágan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bargguide oskkus, eallinoainnus ja etihkas. Dasto dat mearkkaša máhttit problematiseret fágalaš doahpagiid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fáttáid, ja máhttit hukset ollislaš ehtalaš ákkastallama. Máhttit čállit oskkus ja etihkas mearkkaša dasa lassin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geavahit gálduid kritihkalaš ja dárkilasti láhkai.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Máhttit lohkat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lohkat oskkus ja etihkas lea máhttit reflekteret dihto oskkolaš teavsttaid birra ja áddet mo dáid teavsttaid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dulkon iešguđet láhkai laktása oskkuid siskkáldas girjáivuhtii. Dat mearkkaša maiddái máhttit árvvoštallat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gálduid relevánssa, ulbmila ja sáddejeaddji- ja vuostáiváldiperspektiivva dáfus. Dasto dat mearkkaša čájehit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gillilvuođa lohkat guhkit fágateavsttaid, ja áddet fágadoahpagiid geavaheami dáin teavsttain, ja dat mearkkaša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orienteret teakstagirjáivuođas.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Máhttit rehkenastit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rehkenastit oskkus ja etihkas lea máhttit lohkat ja digaštallat statistihkalaš materiálaid mat máinnašit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oskkuid, eallinoainnuid ja etihka ja árvvoštallat mii relevánssaid das lea áddet oskkuid ja eallinoainnuid saji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servodagas.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Digitála gálggat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Digitála gálggat oskkus ja etihkas lea gávnnahit mo digitála arenat geavahuvvojit diehtojuohkimii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váikkuheapmái osku- ja eallinoaidnosuorggis, ja reflekteret dan birra. Dat mearkkaša maiddái gávdnat, dulkot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árvvoštallat iešguđetlágan gálduid go bargá fágaáššiiguin oskku, eallinoainnu ja etihka birra. Dasto dat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mearkkaša ahte lea máhttu digitála gulahallama ehtalaš beliid birra ja áddejupmi dasa. Loahpas mearkkaša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gálga máhttit gieđahallat čuolmmaid mat gusket iežas ja earáid digitála identitehtii.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ovdanbuktit ja buohtastahttit nuorta- ja oarjemáilmmi osku- ja eallinoaidnoárbevieruid guovddáš mihtilmasvuođaid, maid kristtalašvuođas ja islámas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ságaškuššat mo osku gullá historjjálaš rievdadanproseassaide globálalaččat ja nationálalaččat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ja analyseret oskku ja eallinoainnu majoritehta-, minoritehta- ja eamiálbmotperspektiivvas mas deattuha Sámi ja Norgga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ja ságaškuššat áigeguovdilis ovdamearkkaid oskkuid, eallinoainnuid ja politihka ovttasdoaibmamii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guorahallat ja ovdanbuktit mo sámi árbevieruid oskkolaš motiivvat leat geavahuvvon populárakultuvrralaš ovdanbuktimiin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ságaškuššat osku- ja eallinoaidnokritihka iešguđetlágan hámiid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ja ságaškuššat guovddáš fágadoahpagiid mat gusket oskkuide, filosofiijii, eallinoainnuide ja etihkkii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analyseret ja árvvoštallat iešguđetlágan máhttogálduid oskkuid, eallinoainnuid ja etihka birra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eksistensiála gažaldagaid ja vástádusaid ja reflekteret daid birra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identifiseret ja ságaškuššat ehtalaš čuolmmaid mat gusket olbmuid gaskasaš oktavuođaide, gulahallamii ja eamiálbmotvuoigatvuođaide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ságaškuššat olmmošárvvu ja luonddu iešárvvu go deaivvada teknologalaš ovdánemiin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oaidnit earáid perspektiivvas ja gieđahallat digaštallamiid oskkuid, eallinoainnuid ja árvoáššiid birra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digaštallat čuolmmaid mat gusket joavkkuide guoski ovdagáttuide, rasismii ja vealaheapmái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digaštallat ideaid olbmuid birra nu go dat bohtet ovdan iešguđetlágan filosofalaš árbevieruin, maiddái eamiálbmotfilosofiijas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oskkus ja etihkas go geavahit fága metodaid ja máhtu oskkuid, eallinoainnuid,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etihka ja filosofiija birra go suokkardit guovddáš čuolmmaid fágas. Oahppit čájehit ja ovdánahttet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gelbbolašvuođa etihkas go identifiserejit ja ságaškuššet áigeguovdilis ehtalaš čuolmmaid. Dasto oahppit čájehit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ovdánahttet gelbbolašvuođa go oaivvildit juoga, váldet earáid perspektiivvaid ja digaštallet dan láhkai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váldet vuhtii ovttaskas olbmo integritehta.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dainna lágiin ahte addá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ohppiide vejolašvuođa sátnádit fágalaš čuolmmaid ja gávdnat ja kritihkalaččat geavahit fága metodaid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máhtuid reflekšuvnnas ja ákkastallamis. Oahppit galget beassat bargat suokkardeaddji láhkai oskkuin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etihkain, imaštallat ja reflekteret ehtalaš ja filosofalaš gažaldagaid birra. Oahpaheaddji ja oahppit galget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gulahallat ohppiid ovdáneami birra oskkus ja etihkas. Oahppit galget beassat geahččaladdat. Ohppiid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čájehuvvon gelbbolašvuođa vuođul galget oahppit beassat muitalit maid sii orrot máhttimin ja reflekteret iežaset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fágalaš ovdáneami birra. Oahpaheaddji galgá oaivadit viidásit oahppama birra ja heivehit oahpahusa nu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besset geavahit rávvagiid ovddidit iežaset gelbbolašvuođa oskkus ja etihkas.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Oppalašárvosátni galgá čájehit oahppi ollislaš gelbbolašvuođa oskkus ja etihkas oahpahusa loahpahettiin jo3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maŋŋá. Oahpaheaddji galgá plánet ja láhčit dili nu ahte oahppit besset čájehit iežaset gelbbolašvuođa iešguđet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láhkai mat fátmmastit reflekšuvnna ja kritihkalaš jurddašeami iešguđet oktavuođain. Oahpaheaddji galgá bidjat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árvosáni oskkus ja etihkas gelbbolašvuođa vuođul maid oahppi lea čájehan go oahppi lea geavahan máhtu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gálggaid lotnolasat.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Árvvoštallanortnet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Jo3 studerenráhkkanahtti oahppoprográmma: Ohppiin galgá leat okta árvosátni.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Eksámen ohppiide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Vg3 studieforberedende utdanningsprogram: Eleven kan trekkes ut til muntlig eksamen med forberedelsesdel. Muntlig eksamen blir utarbeidet og sensurert lokalt.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Eksámen privatisttaide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studieforberedende utdanningsprogram: Privatisten skal opp til muntlig eksamen. Muntlig eksamen blir utarbeidet og sensurert lokalt. Fylkeskommunen avgjør om privatister skal få forberedelsesdel ved lokalt gitt eksamen.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https://www.udir.no/lk20/REL02-02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religion og etikk, samisk plan, fellesfag i studieforberedende utdanningsprogram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REL02-02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REL02-02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Oskku ja etihka oahppoplána, sámi plána, studerenráhkkanahtti oahppoprográmma oktasašfága</dc:title>
  <cp:revision>1</cp:revision>
</cp:coreProperties>
</file>