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renholdsoperatørfaget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oversettelse av den fastsatte læreplanteksten. Læreplanen er fastsatt på nynorsk.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Renholdsoperatørfaget handler om renhold av bygg, anlegg, installasjoner og transportmidler. Faget skal gjøre lærlingene i stand til å forvalte, drifte og vedlikeholde serviceleveranser knyttet til renhold. Faget handler om å sikre det indre og ytre miljøet gjennom å velge og bruke renholdsmaskiner, utstyr, metoder og kjemikalier på en bærekraftig måte. Faget handler videre om å ivareta hygieniske og estetiske krav til bygg, anlegg og transportmidler. Renholdsoperatørfaget bidrar til samfunnet gjennom å utdanne yrkesutøvere som kan holde bygg, anlegg, installasjoner og transportmidler rene og å vedlikeholde dem for å minimere miljøavtrykket og sikre livssyklusen til overflatene.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Renholdsoperatørfaget skal bidra til engasjement når lærlingene utøver kundebehandling og serviceleveranser knyttet til renhold i bygg, anlegg, installasjoner og transportmidler. Etisk bevissthet fremmes gjennom refleksjon over hvordan valget av materialer, utstyr og metoder kan påvirke miljø og effektiv utnyttelse av ressursene. Faget skal bidra til å gi kunnskap om pliktene og rettighetene til arbeidsgiveren og arbeidstakeren og om trepartssamarbeidet, der arbeidsgiveren, arbeidstakeren og myndighetene jobber sammen for å utvikle et bedre arbeidsliv. Forståelse av verdien av kulturelt mangfold i bygg- og anleggsbransjen fremmes gjennom at lærlingene er i dialog om og reflekterer over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Renholdsplanlegging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renholdsplanlegging handler om å bruke ulike planleggingssystemer i bygg, anlegg, installasjoner og transportmidler. Kjerneelementet handler om å analysere renholdsbehov, planlegge kostnadseffektivt renhold og dokumentere det utførte arbeidet. Videre handler renholdsplanlegging om å vurdere egenskaper, tilstander og bruksområde for overflater og renholdsobjekt. Kjerneelementet handler også om å sikre de kritiske suksessfaktorene i renholdsleveransen og tilfredsstille kravene i en tjenestenivåavtale.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Renhold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renhold handler om å holde overflater rene og sikre overflatenes livssyklus i samsvar med gitte kvalitetskriterier. Kjerneelementet handler om regelmessig renhold, periodisk renhold og spesialrenhold i ulike typer bygg, anlegg, installasjoner og transportmidler. Å kritisk vurdere det gjennomførte arbeidet og kvalitetssikre renholdsleveransen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utgjør en fare for liv og helse i renhold av bygg, anlegg, installasjoner og transportmidler. Det innebærer også å risikovurdere arbeidet i samsvar med gjeldende regelverk og gjennomføre sikker jobb-analyse. Videre handler kjerneelementet om å bruke utstyr og maskiner i samsvar med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renholdsoperatørfaget handler det tverrfaglige temaet bærekraftig utvikling om å velge renholdsprodukter, maskiner og utstyr som gir kostnadseffektivt renhold og minimerer miljøavtrykket. Faget handler om å utvikle forståelse av de økonomiske, miljømessige og sosiale dimensjonene knyttet til bærekraftig utvikling gjennom en kritisk vurdering av kjemikalier, utstyr og arbeidsmetoder.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renholdsoperatørfaget innebærer å lytte til og gi respons i spontan og forberedt samtale. Det innebærer også å bruke fagterminologi i kommunikasjon med andre og reflektere over og drøfte mulige valg og løsninger, og å tilpasse kommunikasjonen til mottaker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renholdsoperatørfaget innebærer å bruke fagterminologi til å utforme tekster tilpasset mottaker og formål. Det innebærer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renholdsoperatørfaget innebærer å finne og vurdere informasjon i ulike tekster, arbeidsbeskrivelser, tegninger, bruksanvisninger og regelverk. Det innebærer også å sammenligne og tolke informasjon og trekke faglige slutninger ut fra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renholdsoperatørfaget innebærer å hente ut, beskrive og tolke informasjon fra tallmaterialer. Det innebærer også å regne ut lengde, areal og volum i forbindelse med arbeidsoperasjonen. Videre innebærer det å gjøre økonomiske utregninger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renholdsoperatørfaget innebærer å bruke digitale ressurser til å planlegge og produsere, rapportere, dokumentere og kommunisere. Videre innebærer digitale ferdigheter å søke etter og innhente informasjon og vurdere hvor troverdig informasjonen er. Det innebærer også å vurdere og reflektere over egen rolle på nettet og å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renholdsoperatørfaget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renhold av bygg, anlegg, installasjoner og transportmidler, arbeide etter tegninger og beskrivelser ved bruk av ulike planleggingsverktøy, arbeide i samsvar med gjeldende krav til helse, miljø og sikkerhet og reflektere over konsekvensene ved å ikke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arbeidsplaner, bestille og motta utstyr og kjemikalier og kontrollere kvalitet og mengde i tråd med arbeidsoppgaven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metoder, kjemikalier og utstyr, gjøre rede for hvordan arbeidsoppgavene påvirker kostnadseffektivitet, materialer og ytre miljø, og reflektere over feilhåndtering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en sikker jobb-analyse, rapportere om uønskede hendelser og vedlikeholde maskiner og utstyr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arbeide etter fastsatte kvalitetskrav og dokumentere 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fastsette og bedømme renholdskvalitet i tråd med gjeldende standarder og kvalitetssystem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renholdsoperatørfaget, og gjøre rede for hvilke plikter og rettigheter arbeidsgiveren og arbeidstakeren har, og reflektere over krav og forventninger som stilles til et likeverdig og inkluderende yrkesfellesskap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regelverk, håndtere helsefarlige kjemikalier og spesialavfall og reflektere over konsekvensene av feilhåndtering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konsekvensene av arbeidsbelastninger og skadeforebyggende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bærekraftige og miljømessige prinsipper og reflektere over konsekvenser av støveksponering og bruk av kjemikalier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verne- og smittevernutstyr for arbeidsoppgaven og vurdere konsekvensene ved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overflatematerialer og vurdere hvordan renholdsmetoder og renholdsmidler påvirker overflatene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maskiner, utstyr og metoder etter renholdsbehov og vurdere dette opp mot kostnadseffektivitet, tidsbruk og miljøbelastning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renholdsplaner, arbeidsplaner og arbeidsbeskrivelser og reflektere over valg av frekvens, kvalitet og metode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minimere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smitterisiko, arbeide i samsvar med gjeldende regelverk for smittevern og gjøre rede for smittespredning og hvordan smittekjeder kan brytes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regelmessig og periodisk renhold av ulike overflater på inventar, vegger, gulv og himlinger i kjente og ukjente situasjoner i tråd med kvalitetskrav og sikre innemiljøet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renhold i ulike faser av byggeperioden etter gjeldende regelverk og vurdere hvordan de ulike fasene påvirker valget av renholdsutstyr og arbeidsmetoder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ulike typer smuss, gjøre rede for og bruke ulike kjemikalier for å fjerne smuss og utføre renhold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typer fasaderenhold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renholdsoperatørfaget når de bruker kunnskaper, evner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renholdsoperatørfaget.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renholdsoperatørfaget skal avsluttes med en fagprøve. Alle skal opp til fagprøven, som skal gjennomføres over minst tre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https://www.udir.no/lk20/ROF03-01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reinhaldsoperatørfaget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ROF03-01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ROF03-01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renholdsoperatørfaget</dc:title>
  <cp:revision>1</cp:revision>
</cp:coreProperties>
</file>