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Oahppoplána - servodatmáhttu sámegillii, jo1/jo2</w:t>
      </w:r>
    </w:p>
    <w:p>
      <w:pPr>
        <w:bidi w:val="0"/>
        <w:spacing w:after="280" w:afterAutospacing="1"/>
        <w:rPr>
          <w:rtl w:val="0"/>
        </w:rPr>
      </w:pPr>
      <w:r>
        <w:rPr>
          <w:rFonts w:ascii="Roboto" w:eastAsia="Roboto" w:hAnsi="Roboto" w:cs="Roboto"/>
          <w:rtl w:val="0"/>
        </w:rPr>
        <w:t xml:space="preserve">Dette er en nordsamisk oversettelse av den fastsatte læreplanteksten. Læreplanen er fastsatt på dárogiella. </w:t>
      </w:r>
    </w:p>
    <w:p>
      <w:pPr>
        <w:bidi w:val="0"/>
        <w:spacing w:after="280" w:afterAutospacing="1"/>
        <w:rPr>
          <w:rtl w:val="0"/>
        </w:rPr>
      </w:pPr>
      <w:r>
        <w:rPr>
          <w:rFonts w:ascii="Roboto" w:eastAsia="Roboto" w:hAnsi="Roboto" w:cs="Roboto"/>
          <w:rtl w:val="0"/>
        </w:rPr>
        <w:t xml:space="preserve">Máhttodepartemeanta mearridan láhkaásahussan 15.11.2019. Máhttodepartemeanta mearridan eksámenortnega 29.06.2020. </w:t>
      </w:r>
    </w:p>
    <w:p>
      <w:pPr>
        <w:bidi w:val="0"/>
        <w:spacing w:after="280" w:afterAutospacing="1"/>
        <w:rPr>
          <w:rtl w:val="0"/>
        </w:rPr>
      </w:pPr>
      <w:r>
        <w:rPr>
          <w:rFonts w:ascii="Roboto" w:eastAsia="Roboto" w:hAnsi="Roboto" w:cs="Roboto"/>
          <w:rtl w:val="0"/>
        </w:rPr>
        <w:t xml:space="preserve">Gusto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relevánsa ja guovddáš árvvut </w:t>
      </w:r>
    </w:p>
    <w:p>
      <w:pPr>
        <w:bidi w:val="0"/>
        <w:spacing w:after="280" w:afterAutospacing="1"/>
        <w:rPr>
          <w:rtl w:val="0"/>
        </w:rPr>
      </w:pPr>
      <w:r>
        <w:rPr>
          <w:rFonts w:ascii="Roboto" w:eastAsia="Roboto" w:hAnsi="Roboto" w:cs="Roboto"/>
          <w:rtl w:val="0"/>
        </w:rPr>
        <w:t>Servodatmáhttu lea guovddáš fága vai oahppit galget ovdánit berošteaddji ja kritihkalaš jurddašeaddji oassálastin servodagas, sihke Sámis ja Sámi olggobealde. Servodatmáhtus galget oahppit beassat ovttas ságaškuššat ja reflekteret ja árvvusatnit iešguđet oaiviliid. Fága galgá váikkuhit dasa ahte oahppit áddejit mii váikkuha identitehtii ja iešdovdui, ja addit sidjiide vejolašvuođa suokkardit báikeservodaga gos ellet, ja nationála ja globála beliid ja čuolmmaid. Ná galgá servodatmáhttu leat mielde nannemin ohppiid áddejumi servodagas gos ellet, sámi kulturárbbis ja dálá sámi servodagas, ja mo servodat hábme sin olmmožin. Oahppit galget áddet ahte sii sáhttet leat mielde váikkuheamen guoddevaš servodatovdáneapmái go leat aktiiva mielborgárat, ja váikkuhit servodahkii ja bargoeallimii dál ja boahtteáiggis.</w:t>
      </w:r>
    </w:p>
    <w:p>
      <w:pPr>
        <w:bidi w:val="0"/>
        <w:spacing w:after="280" w:afterAutospacing="1"/>
        <w:rPr>
          <w:rtl w:val="0"/>
        </w:rPr>
      </w:pPr>
      <w:r>
        <w:rPr>
          <w:rFonts w:ascii="Roboto" w:eastAsia="Roboto" w:hAnsi="Roboto" w:cs="Roboto"/>
          <w:rtl w:val="0"/>
        </w:rPr>
        <w:t>Buot fágat galget leat mielde duohtandahkamin oahpahusa árvovuođu. Servodatmáhttu galgá váikkuhit dasa ahte oahppit šaddet aktiiva mielborgárin geat viidásit ovdánahttet iežaset gelbbolašvuođa demokráhtalaš vuođđoárvvuid birra nugo mielmearridanvuoigatvuohta, dásseárvu, cealkinfriddjavuohta ja olmmošvuoigatvuođaid árvvusatnin. Fága galgá ovddidit sin gelbbolašvuođa servodatkritihkalaš jurddašeamis, digitála árvvoštallannávccain, suokkardeamis ja etihkalaš dihtomielalašvuođas, ja váikkuhit dasa ahte sii áddejit ahte eará olbmuin sáhttet leat eará árvovuođđu ja oaidninsadji go alddiset. Oahppoplána lea vuođđuduvvon sámi árvvuide, gillii, kultuvrii ja servodateallimii.</w:t>
      </w:r>
    </w:p>
    <w:p>
      <w:pPr>
        <w:pStyle w:val="Heading2"/>
        <w:bidi w:val="0"/>
        <w:spacing w:after="280" w:afterAutospacing="1"/>
        <w:rPr>
          <w:rtl w:val="0"/>
        </w:rPr>
      </w:pPr>
      <w:r>
        <w:rPr>
          <w:rFonts w:ascii="Roboto" w:eastAsia="Roboto" w:hAnsi="Roboto" w:cs="Roboto"/>
          <w:rtl w:val="0"/>
        </w:rPr>
        <w:t xml:space="preserve">Guovddášelemeanttat </w:t>
      </w:r>
    </w:p>
    <w:p>
      <w:pPr>
        <w:pStyle w:val="Heading3"/>
        <w:bidi w:val="0"/>
        <w:spacing w:after="280" w:afterAutospacing="1"/>
        <w:rPr>
          <w:rtl w:val="0"/>
        </w:rPr>
      </w:pPr>
      <w:r>
        <w:rPr>
          <w:rFonts w:ascii="Roboto" w:eastAsia="Roboto" w:hAnsi="Roboto" w:cs="Roboto"/>
          <w:rtl w:val="0"/>
        </w:rPr>
        <w:t xml:space="preserve">Imaštallan ja suokkardeapmi </w:t>
      </w:r>
    </w:p>
    <w:p>
      <w:pPr>
        <w:bidi w:val="0"/>
        <w:spacing w:after="280" w:afterAutospacing="1"/>
        <w:rPr>
          <w:rtl w:val="0"/>
        </w:rPr>
      </w:pPr>
      <w:r>
        <w:rPr>
          <w:rFonts w:ascii="Roboto" w:eastAsia="Roboto" w:hAnsi="Roboto" w:cs="Roboto"/>
          <w:rtl w:val="0"/>
        </w:rPr>
        <w:t>Oahppit galget imaštallat ja reflekteret, ja árvvoštallat mo máhttu servodaga birra šaddá. Oahppit galget beassat leat diehtoáŋgirat ja aktiivvalaččat ohcat ja hábmet máhtu ovttas earáiguin. Oahppit galget háhkat ja geavahit dieđuid máŋgga iešguđet gálduin vai sáhttet fuomášuhttit beliid servodagas ja iežaset eallimis. Sii galget sáhttit kritihkalaččat árvvoštallat gálduid ulbmila, luohtehahttivuođa, relevánssa, tendeanssa ja áigumuša.</w:t>
      </w:r>
    </w:p>
    <w:p>
      <w:pPr>
        <w:pStyle w:val="Heading3"/>
        <w:bidi w:val="0"/>
        <w:spacing w:after="280" w:afterAutospacing="1"/>
        <w:rPr>
          <w:rtl w:val="0"/>
        </w:rPr>
      </w:pPr>
      <w:r>
        <w:rPr>
          <w:rFonts w:ascii="Roboto" w:eastAsia="Roboto" w:hAnsi="Roboto" w:cs="Roboto"/>
          <w:rtl w:val="0"/>
        </w:rPr>
        <w:t xml:space="preserve">Perspektiivagirjáivuohta ja servodatkritihkalaš jurddašeapmi </w:t>
      </w:r>
    </w:p>
    <w:p>
      <w:pPr>
        <w:bidi w:val="0"/>
        <w:spacing w:after="280" w:afterAutospacing="1"/>
        <w:rPr>
          <w:rtl w:val="0"/>
        </w:rPr>
      </w:pPr>
      <w:r>
        <w:rPr>
          <w:rFonts w:ascii="Roboto" w:eastAsia="Roboto" w:hAnsi="Roboto" w:cs="Roboto"/>
          <w:rtl w:val="0"/>
        </w:rPr>
        <w:t>Oahppit galget máhttit árvvoštallat oktavuođaid servodaga iešguđet perspektiivvaid vuođul. Sii galget máhttit gažadit mo fápmu lea organiserejuvvon, ja mo fápmu doaibmá. Sii galget maiddái ovdánahttit kulturmáhtu ja máhttit áddet manne olbmot válljejit eará láhkai go ieš.</w:t>
      </w:r>
    </w:p>
    <w:p>
      <w:pPr>
        <w:pStyle w:val="Heading3"/>
        <w:bidi w:val="0"/>
        <w:spacing w:after="280" w:afterAutospacing="1"/>
        <w:rPr>
          <w:rtl w:val="0"/>
        </w:rPr>
      </w:pPr>
      <w:r>
        <w:rPr>
          <w:rFonts w:ascii="Roboto" w:eastAsia="Roboto" w:hAnsi="Roboto" w:cs="Roboto"/>
          <w:rtl w:val="0"/>
        </w:rPr>
        <w:t xml:space="preserve">Mielborgárvuohta ja guoddevaš ovdáneapmi </w:t>
      </w:r>
    </w:p>
    <w:p>
      <w:pPr>
        <w:bidi w:val="0"/>
        <w:spacing w:after="280" w:afterAutospacing="1"/>
        <w:rPr>
          <w:rtl w:val="0"/>
        </w:rPr>
      </w:pPr>
      <w:r>
        <w:rPr>
          <w:rFonts w:ascii="Roboto" w:eastAsia="Roboto" w:hAnsi="Roboto" w:cs="Roboto"/>
          <w:rtl w:val="0"/>
        </w:rPr>
        <w:t>Oahppit galget máhttit árvvoštallat guoddevaš ovdáneami doaibmamolssaeavttuid duogáža ja váikkuhusaid indiviidda, nationála ja globála dásis. Mielborgárvuođas ja guoddevaš ovdáneamis lea sáhka demokráhtalaš mielborgárvuođas, guoddevaš ovdáneami servodatlaš dimenšuvnnas ja mo olbmot ovttasbarget, organiserejit iežaset ja dahket mearrádusaid servodagas. Dát mearkkaša maiddái ahte oahppit galget oažžut čađahangelbbolašvuođa váikkuhit demokráhtalaš proseassaide ja servodathábmemii. Guovddáš sisdoalu galgá geahččat báikkálaš ja globála dási vuođul, ja eamiálbmogiid ja minoritehtaid perspektiivvas.</w:t>
      </w:r>
    </w:p>
    <w:p>
      <w:pPr>
        <w:pStyle w:val="Heading3"/>
        <w:bidi w:val="0"/>
        <w:spacing w:after="280" w:afterAutospacing="1"/>
        <w:rPr>
          <w:rtl w:val="0"/>
        </w:rPr>
      </w:pPr>
      <w:r>
        <w:rPr>
          <w:rFonts w:ascii="Roboto" w:eastAsia="Roboto" w:hAnsi="Roboto" w:cs="Roboto"/>
          <w:rtl w:val="0"/>
        </w:rPr>
        <w:t xml:space="preserve">Identitehta ja eallinhálddašeapmi </w:t>
      </w:r>
    </w:p>
    <w:p>
      <w:pPr>
        <w:bidi w:val="0"/>
        <w:spacing w:after="280" w:afterAutospacing="1"/>
        <w:rPr>
          <w:rtl w:val="0"/>
        </w:rPr>
      </w:pPr>
      <w:r>
        <w:rPr>
          <w:rFonts w:ascii="Roboto" w:eastAsia="Roboto" w:hAnsi="Roboto" w:cs="Roboto"/>
          <w:rtl w:val="0"/>
        </w:rPr>
        <w:t>Oahppit galget áddet mo olbmot ovdánahttet identitehta ja ovttasdoibmet earáiguin Ohppiid eallinmáilmmi vuođul galgá oahppit oažžut áddejumi das geat sii leat, ja mo sii sáhttet hálddašit iežaset eallimiid.</w:t>
      </w:r>
    </w:p>
    <w:p>
      <w:pPr>
        <w:pStyle w:val="Heading2"/>
        <w:bidi w:val="0"/>
        <w:spacing w:after="280" w:afterAutospacing="1"/>
        <w:rPr>
          <w:rtl w:val="0"/>
        </w:rPr>
      </w:pPr>
      <w:r>
        <w:rPr>
          <w:rFonts w:ascii="Roboto" w:eastAsia="Roboto" w:hAnsi="Roboto" w:cs="Roboto"/>
          <w:rtl w:val="0"/>
        </w:rPr>
        <w:t xml:space="preserve">Fágaidrasttideaddji fáttát </w:t>
      </w:r>
    </w:p>
    <w:p>
      <w:pPr>
        <w:pStyle w:val="Heading3"/>
        <w:bidi w:val="0"/>
        <w:spacing w:after="280" w:afterAutospacing="1"/>
        <w:rPr>
          <w:rtl w:val="0"/>
        </w:rPr>
      </w:pPr>
      <w:r>
        <w:rPr>
          <w:rFonts w:ascii="Roboto" w:eastAsia="Roboto" w:hAnsi="Roboto" w:cs="Roboto"/>
          <w:rtl w:val="0"/>
        </w:rPr>
        <w:t xml:space="preserve">Álbmotdearvvasvuohta ja eallimis birgen </w:t>
      </w:r>
    </w:p>
    <w:p>
      <w:pPr>
        <w:bidi w:val="0"/>
        <w:spacing w:after="280" w:afterAutospacing="1"/>
        <w:rPr>
          <w:rtl w:val="0"/>
        </w:rPr>
      </w:pPr>
      <w:r>
        <w:rPr>
          <w:rFonts w:ascii="Roboto" w:eastAsia="Roboto" w:hAnsi="Roboto" w:cs="Roboto"/>
          <w:rtl w:val="0"/>
        </w:rPr>
        <w:t xml:space="preserve">Servodatmáhtus álbmotdearvvašvuođa ja eallinhálddašeami fágaidrasttildeaddji fáttás galget oahppit ovdánahttit máhtu das mat ja geat váikkuhit sin identitehtii, iešdovdui, oadjebasvuhtii ja gullevašvuhtii. Fágas ohppiin leat fáttát nugo sohkabealli, seksualitehta, rájáidbidjan, gárrenmirkkot, digitála luottat ja persovnnalaš ekonomiija. Dát sáhttá váikkuhit dasa ahte sii dahket buriid válljemiid eallimis ja áddejit ja árvvusatnet girjáivuođa ja earáid árvvuid ja eallinválljemiid. </w:t>
      </w:r>
    </w:p>
    <w:p>
      <w:pPr>
        <w:pStyle w:val="Heading3"/>
        <w:bidi w:val="0"/>
        <w:spacing w:after="280" w:afterAutospacing="1"/>
        <w:rPr>
          <w:rtl w:val="0"/>
        </w:rPr>
      </w:pPr>
      <w:r>
        <w:rPr>
          <w:rFonts w:ascii="Roboto" w:eastAsia="Roboto" w:hAnsi="Roboto" w:cs="Roboto"/>
          <w:rtl w:val="0"/>
        </w:rPr>
        <w:t xml:space="preserve">Demokratiija ja mielborgárvuohta </w:t>
      </w:r>
    </w:p>
    <w:p>
      <w:pPr>
        <w:bidi w:val="0"/>
        <w:spacing w:after="280" w:afterAutospacing="1"/>
        <w:rPr>
          <w:rtl w:val="0"/>
        </w:rPr>
      </w:pPr>
      <w:r>
        <w:rPr>
          <w:rFonts w:ascii="Roboto" w:eastAsia="Roboto" w:hAnsi="Roboto" w:cs="Roboto"/>
          <w:rtl w:val="0"/>
        </w:rPr>
        <w:t>Servodatmáhtus demokratiija ja mielborgárvuođa fágaidrasttildeaddji fáttás lea sáhka loktet ohppiid kritihkalaš dihtomielalašvuođa servodaga birra mas sii leat oassin. Oahppit galget suokkardit mo sii sáhttet váikkuhit servodahkii iežaset birra dál ja boahtteáiggis. Dát mearkkaša ahte sii galget guldalit eará olbmuid ja diktit sin, geain leat eará oaivilat go alddiset, hástalit sin. Fága bokte galget oahppit máhttit identifiseret guovlluid gos olmmošárvu áitojuvvo, ovdamearkka dihtii olmmošgávppašeami ja duolbmama oktavuođas. Dasa lassin galgá fága addit sidjiide máhtu nationála ja riikkaidgaskasaš ásahusaid ja soahpamušaid birra, maiddái dat maid riikkaidgaskasaš konvenšuvnnat mearkkašit eamiálbmogiid vuoigatvuođaide. Indiviidda vuoigatvuođaid ja geatnegasvuođaid oktavuođa áddejupmi, vai sáhttet šaddet aktiiva mielborgárin, gullá maiddái dása.</w:t>
      </w:r>
    </w:p>
    <w:p>
      <w:pPr>
        <w:pStyle w:val="Heading3"/>
        <w:bidi w:val="0"/>
        <w:spacing w:after="280" w:afterAutospacing="1"/>
        <w:rPr>
          <w:rtl w:val="0"/>
        </w:rPr>
      </w:pPr>
      <w:r>
        <w:rPr>
          <w:rFonts w:ascii="Roboto" w:eastAsia="Roboto" w:hAnsi="Roboto" w:cs="Roboto"/>
          <w:rtl w:val="0"/>
        </w:rPr>
        <w:t xml:space="preserve">Guoddevaš ovdáneapmi </w:t>
      </w:r>
    </w:p>
    <w:p>
      <w:pPr>
        <w:bidi w:val="0"/>
        <w:spacing w:after="280" w:afterAutospacing="1"/>
        <w:rPr>
          <w:rtl w:val="0"/>
        </w:rPr>
      </w:pPr>
      <w:r>
        <w:rPr>
          <w:rFonts w:ascii="Roboto" w:eastAsia="Roboto" w:hAnsi="Roboto" w:cs="Roboto"/>
          <w:rtl w:val="0"/>
        </w:rPr>
        <w:t>Servodatmáhtus guoddevaš ovdáneami fágaidrasttildeaddji fáttás lea sáhka mo oahppit sáhttet váikkuhit guoddevaš servodatovdáneapmái aktiiva mielborgárin. Dát mearkkaša áddet individuála válljemiid, servodatstruktuvrraid ja luonddu gierdanrájáid oktavuođaid. Dasto galget oahppit reflekteret mot politihkka, riiddut, ekonomiija, teknologiija ja resursageavaheapmi doibmet ovttas ja váikkuhit joavkkuide servodagas. Guoddevaš čovdosat mearkkašit maiddái áimmahuššat árvvuid nugo ovttaárvosašvuohta ja girjáivuohta.</w:t>
      </w:r>
    </w:p>
    <w:p>
      <w:pPr>
        <w:pStyle w:val="Heading2"/>
        <w:bidi w:val="0"/>
        <w:spacing w:after="280" w:afterAutospacing="1"/>
        <w:rPr>
          <w:rtl w:val="0"/>
        </w:rPr>
      </w:pPr>
      <w:r>
        <w:rPr>
          <w:rFonts w:ascii="Roboto" w:eastAsia="Roboto" w:hAnsi="Roboto" w:cs="Roboto"/>
          <w:rtl w:val="0"/>
        </w:rPr>
        <w:t xml:space="preserve">Vuođđogálggat </w:t>
      </w:r>
    </w:p>
    <w:p>
      <w:pPr>
        <w:pStyle w:val="Heading3"/>
        <w:bidi w:val="0"/>
        <w:spacing w:after="280" w:afterAutospacing="1"/>
        <w:rPr>
          <w:rtl w:val="0"/>
        </w:rPr>
      </w:pPr>
      <w:r>
        <w:rPr>
          <w:rFonts w:ascii="Roboto" w:eastAsia="Roboto" w:hAnsi="Roboto" w:cs="Roboto"/>
          <w:rtl w:val="0"/>
        </w:rPr>
        <w:t xml:space="preserve">Njálmmálaš gálggat </w:t>
      </w:r>
    </w:p>
    <w:p>
      <w:pPr>
        <w:bidi w:val="0"/>
        <w:spacing w:after="280" w:afterAutospacing="1"/>
        <w:rPr>
          <w:rtl w:val="0"/>
        </w:rPr>
      </w:pPr>
      <w:r>
        <w:rPr>
          <w:rFonts w:ascii="Roboto" w:eastAsia="Roboto" w:hAnsi="Roboto" w:cs="Roboto"/>
          <w:rtl w:val="0"/>
        </w:rPr>
        <w:t>Njálmmálaš gálggat servodatmáhtus mearkkaša máhttit sátnádit ja ovddidit iežas oaiviliid ja ákkastallamiid. Guldalit, árvvoštallat, addit responssa ja viidásat ovdánahttit earáid árvalusaid leat mielde loktemin iešguđet oaiviliid áddejumi ja árvvusatnima. Oahppit ovdánahttet njálmmálaš gálggaid servodatmáhtus go ságaškuššet, reflekterejit ja ovdanbuktet okto ja searvevuođas. Njálmmálaš doaimmaide searvama bokte sáhttet oahppit muitalit iežaset oahppanproseassa ja gelbbolašvuođa birra fágas. Sámi árbevierus mearkkaša dat maiddái geavahit njálmmálaš oahpu.</w:t>
      </w:r>
    </w:p>
    <w:p>
      <w:pPr>
        <w:pStyle w:val="Heading3"/>
        <w:bidi w:val="0"/>
        <w:spacing w:after="280" w:afterAutospacing="1"/>
        <w:rPr>
          <w:rtl w:val="0"/>
        </w:rPr>
      </w:pPr>
      <w:r>
        <w:rPr>
          <w:rFonts w:ascii="Roboto" w:eastAsia="Roboto" w:hAnsi="Roboto" w:cs="Roboto"/>
          <w:rtl w:val="0"/>
        </w:rPr>
        <w:t xml:space="preserve">Máhttit čállit </w:t>
      </w:r>
    </w:p>
    <w:p>
      <w:pPr>
        <w:bidi w:val="0"/>
        <w:spacing w:after="280" w:afterAutospacing="1"/>
        <w:rPr>
          <w:rtl w:val="0"/>
        </w:rPr>
      </w:pPr>
      <w:r>
        <w:rPr>
          <w:rFonts w:ascii="Roboto" w:eastAsia="Roboto" w:hAnsi="Roboto" w:cs="Roboto"/>
          <w:rtl w:val="0"/>
        </w:rPr>
        <w:t>Máhttit čállit servodatmáhtus mearkkaša struktureret jurdagiid ja hábmet ja bargat teavsttaiguin mat leat heivehuvvon ulbmilii. Dát mearkkaša maiddái ságaškuššat, juohkit ja gaskkustit dieđuid čálalaččat digitála reaidduiguin. Oahppit háhket fágagelbbolašvuođa go čállet teavsttaid main geavahit fágadoahpagiid, fágalaš metodaid ja iešguđet perspektiivvaid ja gálduid.</w:t>
      </w:r>
    </w:p>
    <w:p>
      <w:pPr>
        <w:pStyle w:val="Heading3"/>
        <w:bidi w:val="0"/>
        <w:spacing w:after="280" w:afterAutospacing="1"/>
        <w:rPr>
          <w:rtl w:val="0"/>
        </w:rPr>
      </w:pPr>
      <w:r>
        <w:rPr>
          <w:rFonts w:ascii="Roboto" w:eastAsia="Roboto" w:hAnsi="Roboto" w:cs="Roboto"/>
          <w:rtl w:val="0"/>
        </w:rPr>
        <w:t xml:space="preserve">Máhttit lohkat </w:t>
      </w:r>
    </w:p>
    <w:p>
      <w:pPr>
        <w:bidi w:val="0"/>
        <w:spacing w:after="280" w:afterAutospacing="1"/>
        <w:rPr>
          <w:rtl w:val="0"/>
        </w:rPr>
      </w:pPr>
      <w:r>
        <w:rPr>
          <w:rFonts w:ascii="Roboto" w:eastAsia="Roboto" w:hAnsi="Roboto" w:cs="Roboto"/>
          <w:rtl w:val="0"/>
        </w:rPr>
        <w:t xml:space="preserve">Máhttit lohkat servodatmáhtus mearkkaša suokkardit, dulkot ja buohtastahttit dieđuid ja kritihkalaččat árvvoštallat iešguđetlágan gálduid. Dasto mearkkaša dat geavahit máŋggalágan gálduid čiekŋudit fágalaš ja áigeguovdilis fáttáide. Lohkan servodatmáhtus mearkkaša maiddái reflekteret mot teavsttat iešguđet perspektiivvaiguin sáhttet ovdanbuktit iešguđetlágan jurddašanvugiid ja ákkastallamiid. </w:t>
      </w:r>
    </w:p>
    <w:p>
      <w:pPr>
        <w:pStyle w:val="Heading3"/>
        <w:bidi w:val="0"/>
        <w:spacing w:after="280" w:afterAutospacing="1"/>
        <w:rPr>
          <w:rtl w:val="0"/>
        </w:rPr>
      </w:pPr>
      <w:r>
        <w:rPr>
          <w:rFonts w:ascii="Roboto" w:eastAsia="Roboto" w:hAnsi="Roboto" w:cs="Roboto"/>
          <w:rtl w:val="0"/>
        </w:rPr>
        <w:t xml:space="preserve">Máhttit rehkenastit </w:t>
      </w:r>
    </w:p>
    <w:p>
      <w:pPr>
        <w:bidi w:val="0"/>
        <w:spacing w:after="280" w:afterAutospacing="1"/>
        <w:rPr>
          <w:rtl w:val="0"/>
        </w:rPr>
      </w:pPr>
      <w:r>
        <w:rPr>
          <w:rFonts w:ascii="Roboto" w:eastAsia="Roboto" w:hAnsi="Roboto" w:cs="Roboto"/>
          <w:rtl w:val="0"/>
        </w:rPr>
        <w:t>Máhttit rehkenastit servodatmáhtus lea háhkat, bargat, dulkot ja analyseret dieđuid ja árvvoštallat dieđuid ja statistihkaid mat leat ovdanbuktojuvvon tabeallain ja gráfain. Rehkenastimis servodatmáhtus oahppit sáhttet buorebut áddet ja gávdnat ákkastallamiid fágalaš beliide ja oktavuođaide. Oahppit fertejit maiddái máhttit rehkenastit vai sáhttet hálddašit ruhtageavaheami ja oažžut bajilgova persovnnalaš ekonomiijas.</w:t>
      </w:r>
    </w:p>
    <w:p>
      <w:pPr>
        <w:pStyle w:val="Heading3"/>
        <w:bidi w:val="0"/>
        <w:spacing w:after="280" w:afterAutospacing="1"/>
        <w:rPr>
          <w:rtl w:val="0"/>
        </w:rPr>
      </w:pPr>
      <w:r>
        <w:rPr>
          <w:rFonts w:ascii="Roboto" w:eastAsia="Roboto" w:hAnsi="Roboto" w:cs="Roboto"/>
          <w:rtl w:val="0"/>
        </w:rPr>
        <w:t xml:space="preserve">Digitála gálggat </w:t>
      </w:r>
    </w:p>
    <w:p>
      <w:pPr>
        <w:bidi w:val="0"/>
        <w:spacing w:after="280" w:afterAutospacing="1"/>
        <w:rPr>
          <w:rtl w:val="0"/>
        </w:rPr>
      </w:pPr>
      <w:r>
        <w:rPr>
          <w:rFonts w:ascii="Roboto" w:eastAsia="Roboto" w:hAnsi="Roboto" w:cs="Roboto"/>
          <w:rtl w:val="0"/>
        </w:rPr>
        <w:t>Digitála gálggat servodatmáhtus mearkkašit máhttit geavahit digitála reaidduid gávdnat, gieđahallat ja navigeret digitála gálduin ja válljet dieđuid ja ákkastallamiid. Dát mearkkaša maiddái máhttit čájehit digitála gáldokritihka ja čujuhit gálduide luohtehahtti láhkai. Oahppit galget máhttit geavahit iešguđetlágan mediaid hábmet digitála buktagiid ja árvvoštallat ja buoridit iežaset buktagiid. Sii galget máhttit áddet mo algoritmmat váikkuhit diehtoohcamii, ovdánahttit digitála árvvoštallannávccaid ja čuovvut digitála ovttasdoaibmama ja gulahallama, personsuodjalusa ja dahkkivuoigatvuođa njuolggadusaid ja norpmaid.</w:t>
      </w:r>
    </w:p>
    <w:p>
      <w:pPr>
        <w:pStyle w:val="Heading1"/>
        <w:bidi w:val="0"/>
        <w:spacing w:after="280" w:afterAutospacing="1"/>
        <w:rPr>
          <w:rtl w:val="0"/>
        </w:rPr>
      </w:pPr>
      <w:r>
        <w:rPr>
          <w:rFonts w:ascii="Roboto" w:eastAsia="Roboto" w:hAnsi="Roboto" w:cs="Roboto"/>
          <w:rtl w:val="0"/>
        </w:rPr>
        <w:t xml:space="preserve">Gealbomihttomearit ja árvvoštallan </w:t>
      </w:r>
    </w:p>
    <w:p>
      <w:pPr>
        <w:pStyle w:val="Heading2"/>
        <w:bidi w:val="0"/>
        <w:spacing w:after="280" w:afterAutospacing="1"/>
        <w:rPr>
          <w:rtl w:val="0"/>
        </w:rPr>
      </w:pPr>
      <w:r>
        <w:rPr>
          <w:rFonts w:ascii="Roboto" w:eastAsia="Roboto" w:hAnsi="Roboto" w:cs="Roboto"/>
          <w:rtl w:val="0"/>
        </w:rPr>
        <w:t xml:space="preserve">Gealbomihttomearit ja árvvoštallan </w:t>
      </w:r>
    </w:p>
    <w:p>
      <w:pPr>
        <w:pStyle w:val="Heading3"/>
        <w:bidi w:val="0"/>
        <w:spacing w:after="280" w:afterAutospacing="1"/>
        <w:rPr>
          <w:rtl w:val="0"/>
        </w:rPr>
      </w:pPr>
      <w:r>
        <w:rPr>
          <w:rFonts w:ascii="Roboto" w:eastAsia="Roboto" w:hAnsi="Roboto" w:cs="Roboto"/>
          <w:rtl w:val="0"/>
        </w:rPr>
        <w:t>Gealbomihttomearit</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
        </w:numPr>
        <w:bidi w:val="0"/>
        <w:rPr>
          <w:rtl w:val="0"/>
        </w:rPr>
      </w:pPr>
      <w:r>
        <w:rPr>
          <w:rFonts w:ascii="Roboto" w:eastAsia="Roboto" w:hAnsi="Roboto" w:cs="Roboto"/>
          <w:rtl w:val="0"/>
        </w:rPr>
        <w:t>suokkardit ja ovdabuktit áigeguovdilis fáttáid dahje digaštallamiid geavahettiin servodatfágalaš metodaid, gálduid ja digitála resurssaid, ja ákkastallat iežaset ja earáid oaiviliid ja árvvuid</w:t>
      </w:r>
    </w:p>
    <w:p>
      <w:pPr>
        <w:pStyle w:val="Li"/>
        <w:numPr>
          <w:ilvl w:val="0"/>
          <w:numId w:val="1"/>
        </w:numPr>
        <w:bidi w:val="0"/>
        <w:ind w:left="720"/>
        <w:rPr>
          <w:rtl w:val="0"/>
        </w:rPr>
      </w:pPr>
      <w:r>
        <w:rPr>
          <w:rFonts w:ascii="Roboto" w:eastAsia="Roboto" w:hAnsi="Roboto" w:cs="Roboto"/>
          <w:rtl w:val="0"/>
        </w:rPr>
        <w:t>suokkardit mo beroštumit ja ideologalaš oaidninsadji váikkuhit min ákkaide ja gáldoválljemiidda, ja reflekteret mo dat váikkuha iešguđet oaiviliidda</w:t>
      </w:r>
    </w:p>
    <w:p>
      <w:pPr>
        <w:pStyle w:val="Li"/>
        <w:numPr>
          <w:ilvl w:val="0"/>
          <w:numId w:val="1"/>
        </w:numPr>
        <w:bidi w:val="0"/>
        <w:ind w:left="720"/>
        <w:rPr>
          <w:rtl w:val="0"/>
        </w:rPr>
      </w:pPr>
      <w:r>
        <w:rPr>
          <w:rFonts w:ascii="Roboto" w:eastAsia="Roboto" w:hAnsi="Roboto" w:cs="Roboto"/>
          <w:rtl w:val="0"/>
        </w:rPr>
        <w:t>čilget sosialiserema ja ságaškuššat mo nuoraid identitehta ja iešdovdu váikkuhuvvo sosialiserema bokte</w:t>
      </w:r>
    </w:p>
    <w:p>
      <w:pPr>
        <w:pStyle w:val="Li"/>
        <w:numPr>
          <w:ilvl w:val="0"/>
          <w:numId w:val="1"/>
        </w:numPr>
        <w:bidi w:val="0"/>
        <w:ind w:left="720"/>
        <w:rPr>
          <w:rtl w:val="0"/>
        </w:rPr>
      </w:pPr>
      <w:r>
        <w:rPr>
          <w:rFonts w:ascii="Roboto" w:eastAsia="Roboto" w:hAnsi="Roboto" w:cs="Roboto"/>
          <w:rtl w:val="0"/>
        </w:rPr>
        <w:t>ságaškuššat mo persovnnalaš ekonomiija, kommersiála váikkuheapmi ja golahus váikkuhit ovttaskas olbmuide, joavkkuide ja servodahkii</w:t>
      </w:r>
    </w:p>
    <w:p>
      <w:pPr>
        <w:pStyle w:val="Li"/>
        <w:numPr>
          <w:ilvl w:val="0"/>
          <w:numId w:val="1"/>
        </w:numPr>
        <w:bidi w:val="0"/>
        <w:ind w:left="720"/>
        <w:rPr>
          <w:rtl w:val="0"/>
        </w:rPr>
      </w:pPr>
      <w:r>
        <w:rPr>
          <w:rFonts w:ascii="Roboto" w:eastAsia="Roboto" w:hAnsi="Roboto" w:cs="Roboto"/>
          <w:rtl w:val="0"/>
        </w:rPr>
        <w:t>reflekteret hástalusaid rájáidbidjamis ja ságaškuššat iešguđetlágan árvvuid, norpmaid ja lágaid mat gusket sohkabeliide, seksualitehtii ja rupmašii</w:t>
      </w:r>
    </w:p>
    <w:p>
      <w:pPr>
        <w:pStyle w:val="Li"/>
        <w:numPr>
          <w:ilvl w:val="0"/>
          <w:numId w:val="1"/>
        </w:numPr>
        <w:bidi w:val="0"/>
        <w:ind w:left="720"/>
        <w:rPr>
          <w:rtl w:val="0"/>
        </w:rPr>
      </w:pPr>
      <w:r>
        <w:rPr>
          <w:rFonts w:ascii="Roboto" w:eastAsia="Roboto" w:hAnsi="Roboto" w:cs="Roboto"/>
          <w:rtl w:val="0"/>
        </w:rPr>
        <w:t>reflekteret iežas digitála luottaid, suokkardit geat besset oaidnit luottaid, ja ságaškuššat mo dieđut ja persondieđut sáhttet geavahuvvot dahje boastut geavahuvvot</w:t>
      </w:r>
    </w:p>
    <w:p>
      <w:pPr>
        <w:pStyle w:val="Li"/>
        <w:numPr>
          <w:ilvl w:val="0"/>
          <w:numId w:val="1"/>
        </w:numPr>
        <w:bidi w:val="0"/>
        <w:ind w:left="720"/>
        <w:rPr>
          <w:rtl w:val="0"/>
        </w:rPr>
      </w:pPr>
      <w:r>
        <w:rPr>
          <w:rFonts w:ascii="Roboto" w:eastAsia="Roboto" w:hAnsi="Roboto" w:cs="Roboto"/>
          <w:rtl w:val="0"/>
        </w:rPr>
        <w:t>háhkat dieđuid iešguđetlágan sosiála erohusain Norggas ja ságaškuššat erohusaid ja olggobealvuođa oktavuođaid.</w:t>
      </w:r>
    </w:p>
    <w:p>
      <w:pPr>
        <w:pStyle w:val="Li"/>
        <w:numPr>
          <w:ilvl w:val="0"/>
          <w:numId w:val="1"/>
        </w:numPr>
        <w:bidi w:val="0"/>
        <w:ind w:left="720"/>
        <w:rPr>
          <w:rtl w:val="0"/>
        </w:rPr>
      </w:pPr>
      <w:r>
        <w:rPr>
          <w:rFonts w:ascii="Roboto" w:eastAsia="Roboto" w:hAnsi="Roboto" w:cs="Roboto"/>
          <w:rtl w:val="0"/>
        </w:rPr>
        <w:t>reflekteret kulturovdanbuktimiid, identitehta ja eallinvugiid ovttaláganvuođaid ja erohusaid majoritehta ja minoritehta gaskkas Norggas ja Sámis</w:t>
      </w:r>
    </w:p>
    <w:p>
      <w:pPr>
        <w:pStyle w:val="Li"/>
        <w:numPr>
          <w:ilvl w:val="0"/>
          <w:numId w:val="1"/>
        </w:numPr>
        <w:bidi w:val="0"/>
        <w:ind w:left="720"/>
        <w:rPr>
          <w:rtl w:val="0"/>
        </w:rPr>
      </w:pPr>
      <w:r>
        <w:rPr>
          <w:rFonts w:ascii="Roboto" w:eastAsia="Roboto" w:hAnsi="Roboto" w:cs="Roboto"/>
          <w:rtl w:val="0"/>
        </w:rPr>
        <w:t>suokkardit ja čilget mo servodaga ja bargoeallima organiseren Norggas lea rievdan, ja ságaškuššat mo davviriikkalaš servodatmodealla duste ovttaskas olbmuid ja servodaga hástalusaid</w:t>
      </w:r>
    </w:p>
    <w:p>
      <w:pPr>
        <w:pStyle w:val="Li"/>
        <w:numPr>
          <w:ilvl w:val="0"/>
          <w:numId w:val="1"/>
        </w:numPr>
        <w:bidi w:val="0"/>
        <w:ind w:left="720"/>
        <w:rPr>
          <w:rtl w:val="0"/>
        </w:rPr>
      </w:pPr>
      <w:r>
        <w:rPr>
          <w:rFonts w:ascii="Roboto" w:eastAsia="Roboto" w:hAnsi="Roboto" w:cs="Roboto"/>
          <w:rtl w:val="0"/>
        </w:rPr>
        <w:t>suokkardit ja ságaškuššat mo ealáhusvuođđu, innovašuvdna ja teknologiija hábmejit bargoeallima ja báikeservodagaid Norggas ja váikkuhit daidda</w:t>
      </w:r>
    </w:p>
    <w:p>
      <w:pPr>
        <w:pStyle w:val="Li"/>
        <w:numPr>
          <w:ilvl w:val="0"/>
          <w:numId w:val="1"/>
        </w:numPr>
        <w:bidi w:val="0"/>
        <w:ind w:left="720"/>
        <w:rPr>
          <w:rtl w:val="0"/>
        </w:rPr>
      </w:pPr>
      <w:r>
        <w:rPr>
          <w:rFonts w:ascii="Roboto" w:eastAsia="Roboto" w:hAnsi="Roboto" w:cs="Roboto"/>
          <w:rtl w:val="0"/>
        </w:rPr>
        <w:t>reflekteret maid mearkkaša leat mielborgárin, ja buohtastahttit mo politihkalaš vuogádagat leat organiserejuvvon iešguđet riikkain ja guovlluin</w:t>
      </w:r>
    </w:p>
    <w:p>
      <w:pPr>
        <w:pStyle w:val="Li"/>
        <w:numPr>
          <w:ilvl w:val="0"/>
          <w:numId w:val="1"/>
        </w:numPr>
        <w:bidi w:val="0"/>
        <w:ind w:left="720"/>
        <w:rPr>
          <w:rtl w:val="0"/>
        </w:rPr>
      </w:pPr>
      <w:r>
        <w:rPr>
          <w:rFonts w:ascii="Roboto" w:eastAsia="Roboto" w:hAnsi="Roboto" w:cs="Roboto"/>
          <w:rtl w:val="0"/>
        </w:rPr>
        <w:t>árvvoštallat mo fápmogeavaheapmi váikkuha ovttaskas olbmuide ja servodahkii</w:t>
      </w:r>
    </w:p>
    <w:p>
      <w:pPr>
        <w:pStyle w:val="Li"/>
        <w:numPr>
          <w:ilvl w:val="0"/>
          <w:numId w:val="1"/>
        </w:numPr>
        <w:bidi w:val="0"/>
        <w:ind w:left="720"/>
        <w:rPr>
          <w:rtl w:val="0"/>
        </w:rPr>
      </w:pPr>
      <w:r>
        <w:rPr>
          <w:rFonts w:ascii="Roboto" w:eastAsia="Roboto" w:hAnsi="Roboto" w:cs="Roboto"/>
          <w:rtl w:val="0"/>
        </w:rPr>
        <w:t>čilget olmmošvuoigatvuođaid vuođu ja suokkardit ja addit ovdamearkkaid olmmošvuoigatvuođaid rihkkumii Norggas ja máilmmis</w:t>
      </w:r>
    </w:p>
    <w:p>
      <w:pPr>
        <w:pStyle w:val="Li"/>
        <w:numPr>
          <w:ilvl w:val="0"/>
          <w:numId w:val="1"/>
        </w:numPr>
        <w:bidi w:val="0"/>
        <w:ind w:left="720"/>
        <w:rPr>
          <w:rtl w:val="0"/>
        </w:rPr>
      </w:pPr>
      <w:r>
        <w:rPr>
          <w:rFonts w:ascii="Roboto" w:eastAsia="Roboto" w:hAnsi="Roboto" w:cs="Roboto"/>
          <w:rtl w:val="0"/>
        </w:rPr>
        <w:t>árvvoštallat sivaid rasismii, vaššicealkámušaide ja vealaheapmái, maiddái čearddalaš vealaheapmái, ja doaibmabijuid eastadit daid, ja ságaškuššat cealkinfriddjavuođa rájáid</w:t>
      </w:r>
    </w:p>
    <w:p>
      <w:pPr>
        <w:pStyle w:val="Li"/>
        <w:numPr>
          <w:ilvl w:val="0"/>
          <w:numId w:val="1"/>
        </w:numPr>
        <w:bidi w:val="0"/>
        <w:ind w:left="720"/>
        <w:rPr>
          <w:rtl w:val="0"/>
        </w:rPr>
      </w:pPr>
      <w:r>
        <w:rPr>
          <w:rFonts w:ascii="Roboto" w:eastAsia="Roboto" w:hAnsi="Roboto" w:cs="Roboto"/>
          <w:rtl w:val="0"/>
        </w:rPr>
        <w:t>suokkardit hástalusa dahje riiddu báikkálaš, nationála dahje globála dásis ja ságaškuššat mot hástalus dahje riidu váikkuha iešguđet joavkkuide</w:t>
      </w:r>
    </w:p>
    <w:p>
      <w:pPr>
        <w:pStyle w:val="Li"/>
        <w:numPr>
          <w:ilvl w:val="0"/>
          <w:numId w:val="1"/>
        </w:numPr>
        <w:bidi w:val="0"/>
        <w:spacing w:after="280" w:afterAutospacing="1"/>
        <w:ind w:left="720"/>
        <w:rPr>
          <w:rtl w:val="0"/>
        </w:rPr>
      </w:pPr>
      <w:r>
        <w:rPr>
          <w:rFonts w:ascii="Roboto" w:eastAsia="Roboto" w:hAnsi="Roboto" w:cs="Roboto"/>
          <w:rtl w:val="0"/>
        </w:rPr>
        <w:t>ságaškuššat ekonomalaš lassáneami, eallinstandárdda ja eallinkvalitehta oktavuođaid globála ja guoddevaš perspektiivvas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fágas. Oahppit čájehit ja ovddidit gelbbolašvuođa servodatmáhtus go reflekterejit beliid birra servodagas ja kritihkalaččat árvvoštallet ja digaštallet iešguđetlágan oktavuođaid ja perspektiivvaid. Oahppit čájehit ja ovdánahttet gelbbolašvuođa go geavahit servodatfágalaš metodaid ja digitála resurssaid guorahallat ja árvvoštallat čuolmmaid servodagas. Dasto oahppit čájehit ja ovdánahttet gelbbolašvuođa go reflekterejit iežaset birra oassin servodagas mas ellet, mii lea hábmen sin olmmožin, ja mo sii sáhttet váikkuhit iežaset ja earáid eallimii dál ja boahtteáiggis.</w:t>
      </w:r>
    </w:p>
    <w:p>
      <w:pPr>
        <w:bidi w:val="0"/>
        <w:spacing w:after="280" w:afterAutospacing="1"/>
        <w:rPr>
          <w:rtl w:val="0"/>
        </w:rPr>
      </w:pPr>
      <w:r>
        <w:rPr>
          <w:rFonts w:ascii="Roboto" w:eastAsia="Roboto" w:hAnsi="Roboto" w:cs="Roboto"/>
          <w:rtl w:val="0"/>
        </w:rPr>
        <w:t xml:space="preserve">Oahpaheaddji galgá diktit ohppiid váikkuhit oahpahussii ja arvvosmahttit oahppanhálu njálmmálaš, čálalaš ja praktihkalaš vugiid bokte háhkat ja čájehit gelbbolašvuođa fágas, ja diktit ohppiid leat diehtoáŋgirat ja aktiiva ohcat máhtu. Oahpaheaddji ja oahppit galget gulahallat ohppiid ovdáneami birra servodatmáhtus. Oahppit galget beassat geahččaladdat. Ohppiid čájehuvvon gelbbolašvuođa vuođul galget oahppit beassat muitalit maid sii orrot máhttimin ja reflekteret iežaset fágalaš ovdáneami birra. Oahpaheaddji galgá oaivadit viidásat oahppama birra ja heivehit oahpahusa nu ahte oahppit besset geavahit rávvagiid ovddidit iežaset gelbbolašvuođa servodatmáhtus. </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servodatmáhtus, go fágaoahpahus loahpahuvvo. Oahpaheaddji galgá plánet ja láhčit dili nu ahte oahppit besset čájehit iežaset gelbbolašvuođa iešguđet láhkai mat fátmmastit áddejumi, reflekšuvnna ja kritihkalaš jurddašeami iešguđet oktavuođain. Oahpaheaddji galgá bidjat árvosáni servodatmáhtus gelbbolašvuođa vuođul maid oahppi lea čájehan go oahppi lea geavahan máhtu ja gálggaid lotnolasat.</w:t>
      </w:r>
    </w:p>
    <w:p>
      <w:pPr>
        <w:pStyle w:val="Heading1"/>
        <w:bidi w:val="0"/>
        <w:spacing w:after="280" w:afterAutospacing="1"/>
        <w:rPr>
          <w:rtl w:val="0"/>
        </w:rPr>
      </w:pPr>
      <w:r>
        <w:rPr>
          <w:rFonts w:ascii="Roboto" w:eastAsia="Roboto" w:hAnsi="Roboto" w:cs="Roboto"/>
          <w:rtl w:val="0"/>
        </w:rPr>
        <w:t xml:space="preserve">Árvvoštallanortnet </w:t>
      </w:r>
    </w:p>
    <w:p>
      <w:pPr>
        <w:pStyle w:val="Heading2"/>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Vg1 utdanningsprogram for studiespesialisering: Eleven skal ha én standpunktkarakter.</w:t>
      </w:r>
    </w:p>
    <w:p>
      <w:pPr>
        <w:bidi w:val="0"/>
        <w:spacing w:after="280" w:afterAutospacing="1"/>
        <w:rPr>
          <w:rtl w:val="0"/>
        </w:rPr>
      </w:pPr>
      <w:r>
        <w:rPr>
          <w:rFonts w:ascii="Roboto" w:eastAsia="Roboto" w:hAnsi="Roboto" w:cs="Roboto"/>
          <w:rtl w:val="0"/>
        </w:rPr>
        <w:t>Vg2 utdanningsprogram for idrettsfag, musikk, dans og drama, kunst, design og arkitektur og for medier og kommunikasjon: Eleven skal ha én standpunktkarakter.</w:t>
      </w:r>
    </w:p>
    <w:p>
      <w:pPr>
        <w:bidi w:val="0"/>
        <w:spacing w:after="280" w:afterAutospacing="1"/>
        <w:rPr>
          <w:rtl w:val="0"/>
        </w:rPr>
      </w:pPr>
      <w:r>
        <w:rPr>
          <w:rFonts w:ascii="Roboto" w:eastAsia="Roboto" w:hAnsi="Roboto" w:cs="Roboto"/>
          <w:rtl w:val="0"/>
        </w:rPr>
        <w:t>Vg2 yrkesfaglige utdanningsprogram: Eleven skal ha én standpunktkarakter.</w:t>
      </w:r>
    </w:p>
    <w:p>
      <w:pPr>
        <w:pStyle w:val="Heading2"/>
        <w:bidi w:val="0"/>
        <w:spacing w:after="280" w:afterAutospacing="1"/>
        <w:rPr>
          <w:rtl w:val="0"/>
        </w:rPr>
      </w:pPr>
      <w:r>
        <w:rPr>
          <w:rFonts w:ascii="Roboto" w:eastAsia="Roboto" w:hAnsi="Roboto" w:cs="Roboto"/>
          <w:rtl w:val="0"/>
        </w:rPr>
        <w:t xml:space="preserve">Eksámen ohppiide </w:t>
      </w:r>
    </w:p>
    <w:p>
      <w:pPr>
        <w:bidi w:val="0"/>
        <w:spacing w:after="280" w:afterAutospacing="1"/>
        <w:rPr>
          <w:rtl w:val="0"/>
        </w:rPr>
      </w:pPr>
      <w:r>
        <w:rPr>
          <w:rFonts w:ascii="Roboto" w:eastAsia="Roboto" w:hAnsi="Roboto" w:cs="Roboto"/>
          <w:rtl w:val="0"/>
        </w:rPr>
        <w:t>Vg1 utdanningsprogram for studiespesialisering: Eleven kan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Vg2 utdanningsprogram for idrettsfag, musikk, dans og drama, kunst, design og arkitektur og for medier og kommunikasjon: Eleven kan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Vg2 yrkesfaglig utdanningsprogram: Eleven kan trekkes ut til muntlig eksamen med forberedelsesdel. Muntlig eksamen blir utarbeidet og sensurert lokalt.</w:t>
      </w:r>
    </w:p>
    <w:p>
      <w:pPr>
        <w:pStyle w:val="Heading2"/>
        <w:bidi w:val="0"/>
        <w:spacing w:after="280" w:afterAutospacing="1"/>
        <w:rPr>
          <w:rtl w:val="0"/>
        </w:rPr>
      </w:pPr>
      <w:r>
        <w:rPr>
          <w:rFonts w:ascii="Roboto" w:eastAsia="Roboto" w:hAnsi="Roboto" w:cs="Roboto"/>
          <w:rtl w:val="0"/>
        </w:rPr>
        <w:t xml:space="preserve">Eksámen privatisttaide </w:t>
      </w:r>
    </w:p>
    <w:p>
      <w:pPr>
        <w:bidi w:val="0"/>
        <w:spacing w:after="280" w:afterAutospacing="1"/>
        <w:rPr>
          <w:rtl w:val="0"/>
        </w:rPr>
      </w:pPr>
      <w:r>
        <w:rPr>
          <w:rFonts w:ascii="Roboto" w:eastAsia="Roboto" w:hAnsi="Roboto" w:cs="Roboto"/>
          <w:rtl w:val="0"/>
        </w:rPr>
        <w:t>Vg1 utdanningsprogram for studiespesialisering: Privatisten skal opp til muntlig eksamen. Muntlig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Vg2 studieforberedende utdanningsprogram – programområdene for idrettsfag, musikk, dans og drama, kunst, design og arkitektur og for medier og kommunikasjon: Privatisten skal opp til muntlig eksamen. Muntlig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Vg2 yrkesfaglige utdanningsprogram: Privatisten skal opp til muntlig eksamen. Muntlig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https://www.udir.no/lk20/SAK02-01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samfunnskunnskap, samisk plan, fellesfag vg1/vg2</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SAK02-01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SAK02-01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Oahppoplána - servodatmáhttu sámegillii, jo1/jo2</dc:title>
  <cp:revision>1</cp:revision>
</cp:coreProperties>
</file>