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salgsfaget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4. mai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Vg3 salgsfaget handler om salg, markedsføring, samhandling og lønnsom drift. Faget skal gi lærlingene kompetanse i å avdekke kundenes, målgruppenes og markedenes behov for å kunne tilby passende produkter. Videre handler faget om å tilpasse kommunikasjon, kommunikasjonskanaler og informasjon til ulike målgrupper. Faget skal ruste lærlingene til å ta del i et arbeidsliv der trendene og markedssituasjonen endrer seg etter kundenes og samfunnets ønsker og krav.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salgsfaget skal bidra til å utvikle lærlingenes respekt for identitet og kulturelt mangfold i møte med kunder og kolleger. Faget skal videre bidra til å utvikle kunnskap om miljømessige, økonomiske og sosiale forhold i salgsbransjen. Gjennom å utforske produkter, muligheter, målgrupper og markeder skal faget bidra til å styrke lærlingenes engasjement og skaperglede. Faget skal også bidra til å gi lærlingene kunnskap om arbeidsgivers og arbeidstakers plikter og rettigheter og om betydningen av trepartssamarbeidet, der arbeidsgiveren, arbeidstakeren og myndighetene jobber sammen for å utvikle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Drift og lønnsomhet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drift og lønnsomhet handler om kommersiell forståelse gjennom å bruke nøkkeltall for å øke lønnsomhet og redusere svinn i utøvelse av faget. Kjerneelementet handler om å utnytte ressurser effektivt og ansvarlig for å sikre merverdi og bærekraft i bedriften. Videre handler det om å forvalte relevante lovverk og etiske retningslinjer for å bidra til gode kundeopplevelser og et godt arbeidsmiljø.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Salg og markedsføring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salg og markedsføring handler om å bygge merkevarer og tilpasse markedsføringen slik at bedriften tiltrekker seg nye kunder, samtidig som den beholder høy kundelojalitet hos de eksisterende. Kjerneelementet handler om salgsprosessen og om å skape merverdier i møter mellom tilbydere og kunder og videre bidra til salg, mersalg og gjensalg.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Kommunikasjon og relasjoner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kommunikasjon og relasjoner handler om å kommunisere med kunder og samarbeidsaktører i egnede kanaler. Kjerneelementet innebærer å innhente og bruke kundedata for å imøtekomme kundens ønsker og behov. Videre handler det om å bygge kundelojalitet og formidle produktinformasjon til ulike målgrupper.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salgsfaget handler det tverrfaglige temaet folkehelse og livsmestring om å bygge og håndtere profesjonelle relasjoner med ulike kunder, kolleger og arbeidsledere. Dette innebærer å kunne sette grenser og respektere andres grenser i ulike arbeidssituasjoner. Videre handler folkehelse og livsmestring om å sikre god fysisk og psykisk helse gjennom kunnskap om helse, miljø og sikkerhet og om arbeidstakerens og arbeidsgiverens plikter og rettigheter i arbeidslivet.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salgsfaget handler det tverrfaglige temaet bærekraftig utvikling om å ta ansvarlige, etiske og miljøbevisste valg i formidlingen, utviklingen og markedsføringen av produkter. Dette handler om å vurdere bærekraftperspektivet gjennom hele verdikjeden og reflektere over potensielle dilemmaer.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salgsfaget innebærer å kommunisere med kunder og leverandører og videre presentere produkter gjennom salgs- og markedsaktiviteter. Det handler også om å kunne samhandle gjennom å lytte, reflektere, presentere, samtale og argumentere.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salgsfaget innebærer å kommunisere skriftlig og profesjonelt med ulike mottakere. Det innebærer å tilpasse tekster til ulike formål, sjangre og medium for å nå fram med budskapet til kunder og andre mottakere. Videre innebærer det å lage og dokumentere arbeidsoppgaver i bedriftens kvalitetssikringsarbeid og å utøve kildekritikk.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salgsfaget innebærer å forstå, tolke og vurdere informasjon fra ulike kilder, markeder og regelverk. Det innebærer å bruke faglige tekster som grunnlag for å kommunisere og samhandle med kunder, kolleger og ledere. Videre handler det om å innhente informasjon om økonomiske, markedsmessige og andre forhold som gir grunnlag for utvikling, innovasjon og bærekraftige løsninger i bedriften.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salgsfaget innebærer å hente inn, bearbeide, analysere og vurdere tallmateriale og videre presentere dette i relevante oppsett. Det innebærer å utføre enkle valutaoverslag, priskalkulasjoner og økonomiske beregninger. Videre innebærer det å lese regnskap og bruke bedriftens budsjett og nøkkeltall.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salgsfaget innebærer å hente inn, bearbeide, kommunisere og presentere informasjon gjennom digitale verktøy. Videre innebærer det å bruke ulike plattformer for å løse oppgaver, selge produkter og samarbeide digitalt. Det innebærer også å følge regler og normer for nettbasert kommunikasjon, vise kildekritikk og vurdere etiske spørsmål ved personvern og opphavsrett.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salgsfaget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presentere egen virksomhet med vekt på forretningsplan, og reflektere over hvordan bærekraftperspektivet er ivaretatt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anvende bedriftens virkemidler, ressurser og mulighetsrom i markedsføringen og i salget av ulike produkter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presentere en selvvalgt merkevare og velge strategier for markedsføring og salg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betydningen av service, produktkunnskap og forbrukeratferd i kundeveiledningen og bruke dette til å tilpasse service og veilede ulike kundegrupper på ulike salgsplattformer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presentere hva det innebærer å respektere og forstå ulike kulturer, og ta hensyn til dette i møte med kolleger, kunder og andre samarbeidspartnere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kalkulere priser ut fra lønnsomhetsbetraktninger og vurdere hvordan bedriften kan tilpasse prisstrategier til ulike kundesegmenter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salgsprosesser og hvordan de ulike elementene bidrar til den helhetlige kundeopplevelsen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bedriftens kundeoppfølgingssystemer og vurdere hvordan disse kan brukes i kampanjer og kundedialog og til å bygge kundelojalitet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markedsføringskampanjer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tilpasse kommunikasjonen og utøvelsen av service til ulike arbeidssituasjoner og arbeidsplattformer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følgje retningslinjer, lovverk og bruke lokalt handlingsrom i behandling av reklamasjon og klager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trender og foreslå tiltak som fremmer lønnsomhet og sikrer bærekraft i ulike deler av en verdikjede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tolke og anvende budsjett og regnskap for å analysere inntekts- og kostnadsfaktorer og foreslå tiltak som kan bidra til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gjennomføre tiltak som kan forebygge, avdekke og redusere svinn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følge rutiner for bestilling, mottak og dokumentkontroll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bedriftens etiske retningslinjer og verdier og følge disse i ulike arbeidssituasjoner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hvilke krav og forventninger som stilles til et likeverdig og inkluderende arbeidsliv i salgsbransjen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og presentere områder og regelverk innenfor helse, miljø og sikkerhet og gjøre rede for bedriftens tiltak, egen rolle og mulighet til å medvirke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bedriftens beredskapsplaner og egen rolle i konflikt- og nødssituasjoner, og gjennomføre førstehjelp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salgsfaget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salgsfaget.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salgsfaget skal avsluttes med en fagprøve. Alle skal opp til fagprøven, som skal gjennomføres over tre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https://www.udir.no/lk20/SLG03-02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salgsfaget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SLG03-02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SLG03-02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salgsfaget</dc:title>
  <cp:revision>1</cp:revision>
</cp:coreProperties>
</file>