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jåa3 skåerrie- jïh naehkieduedtiefaagesne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Mieriedimmine vihtiestamme Saemiedigkeste 15.06.2021 reaktavåaroeminie laakesne snjaltjen 17. biejjeste 1998 nr. 61 maadthskuvlen jïh jåarhkelierehtimmien bïjre (ööhpehtimmielaake) § 6-4 mubpie lïhtse. </w:t>
      </w:r>
    </w:p>
    <w:p>
      <w:pPr>
        <w:bidi w:val="0"/>
        <w:spacing w:after="280" w:afterAutospacing="1"/>
        <w:rPr>
          <w:rtl w:val="0"/>
        </w:rPr>
      </w:pPr>
      <w:r>
        <w:rPr>
          <w:rFonts w:ascii="Roboto" w:eastAsia="Roboto" w:hAnsi="Roboto" w:cs="Roboto"/>
          <w:rtl w:val="0"/>
        </w:rPr>
        <w:t xml:space="preserve">Faamosne 01.08.2022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Jåa3 skåerrie- jïh naehkieduedtiefaage lea vytnesjamme saemien aerpievuekien duedtiedorjesi bïjre. Praktihkeles barkoen tjirrh skåerrine, naehkine jïh jeatjah ïebnigujmie jïh ovmessie dïrregh jïh sjyöhtehke maasjinah nuhtjedh lierehtæjjah vytnesjimmietjiehpiesvoeth jïh goerkesem aerpievuekeste, hammoste jïh teknihkeste evtiedieh. Lierehtæjjah edtjieh aaj goerehtidh, åssjalommesh evtiedidh jïh innovatijve prosessh nuhtjedh orre duedtiedorjesh evtiedidh. Duedtiefaage edtja lierehtæjjide ryöjrehtidh vytnesjamme aerpievuekien jïh orreevtiedamme dorjesh vytnesjidh mej mietie seabradahke gihtjie. Daate sæjhta jiehtedh duedtiefaage edtja hoksedh vytnesjæjjah ööhpehtimmiem åadtjoeh dovne aerpievuekien jïh båetijen aejkien duedtesne mij lea vïedteldihkie aalkoeåålmegen daajrose.</w:t>
      </w:r>
    </w:p>
    <w:p>
      <w:pPr>
        <w:bidi w:val="0"/>
        <w:spacing w:after="280" w:afterAutospacing="1"/>
        <w:rPr>
          <w:rtl w:val="0"/>
        </w:rPr>
      </w:pPr>
      <w:r>
        <w:rPr>
          <w:rFonts w:ascii="Roboto" w:eastAsia="Roboto" w:hAnsi="Roboto" w:cs="Roboto"/>
          <w:rtl w:val="0"/>
        </w:rPr>
        <w:t>Gaajhkh faagh edtjieh viehkiehtidh aarvoevåaromem lierehtæmman saetniedehtedh. Jåa3 skåerrie- jïh naehkieduedtiefaage edtja viehkiehtidh faageles identiteetem, sjugniedimmieaavoem jïh goerkesem eevtjedh nåårmijste, etihkeste jïh estetihken duedtievuekijste. Barkoen tjirrh faagine lierehtæjjah daajroem vejtiestieh gellievoeten jïh jeerehtsi bïjre saemien eatneme- jïh kultuvreaerpesne. Daajroe aerpievuekien bïjre edtja lierehtæjjide viehkiehtidh eatnemem seahkaridh jïh ektiedimmiem guarkedh gaskem vierhtieåtnoem jïh daerpiesvoetem eatnemevierhtide gorredidh båetijen aejkien boelvide. Faage edtja aaj viehkiehtidh lierehtæjjide daajroem vedtedh barkoefaalijen jïh barkijen dïedti jïh reaktaj bïjre, jïh vihkelesvoeten bïjre laavenjostoste golme guejmiej gaskem, gusnie barkoefaalije, barkije jïh åejvieladtjh ektesne berkieh juktie buerebe barkoejieledem evtiedidh.</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Ïebnedaajroe </w:t>
      </w:r>
    </w:p>
    <w:p>
      <w:pPr>
        <w:bidi w:val="0"/>
        <w:spacing w:after="280" w:afterAutospacing="1"/>
        <w:rPr>
          <w:rtl w:val="0"/>
        </w:rPr>
      </w:pPr>
      <w:r>
        <w:rPr>
          <w:rFonts w:ascii="Roboto" w:eastAsia="Roboto" w:hAnsi="Roboto" w:cs="Roboto"/>
          <w:rtl w:val="0"/>
        </w:rPr>
        <w:t>Jarngebiehkie ïebnedaajroe lea ïebnh veeljedh jïh reebledh skåerrie- jïh naehkieduadtan ovmessie jaepieboelhki. Lea aaj skåerriem jïh naehkieïebnide meenhtedh jïh båårhkesjidh. Aaj daajroen jïh aerpievuekien meenhtemen jïh båårhkesjimmien bïjre jïh healsoen, byjresen jïh jearsoesvoeten sïejhme njoelkedassi mietie. Jarngebiehkie lea aaj kvaliteeten bïjre ietnine jïh åtnoesuerkine. Aaj vierhtieh jïh dåvvomem voerkeslaakan nuhtjedh jïh duedtieïebnh orresistie nuhtjedh.</w:t>
      </w:r>
    </w:p>
    <w:p>
      <w:pPr>
        <w:pStyle w:val="Heading3"/>
        <w:bidi w:val="0"/>
        <w:spacing w:after="280" w:afterAutospacing="1"/>
        <w:rPr>
          <w:rtl w:val="0"/>
        </w:rPr>
      </w:pPr>
      <w:r>
        <w:rPr>
          <w:rFonts w:ascii="Roboto" w:eastAsia="Roboto" w:hAnsi="Roboto" w:cs="Roboto"/>
          <w:rtl w:val="0"/>
        </w:rPr>
        <w:t xml:space="preserve">Vytnesjimmie jïh kultuvreaerpie </w:t>
      </w:r>
    </w:p>
    <w:p>
      <w:pPr>
        <w:bidi w:val="0"/>
        <w:spacing w:after="280" w:afterAutospacing="1"/>
        <w:rPr>
          <w:rtl w:val="0"/>
        </w:rPr>
      </w:pPr>
      <w:r>
        <w:rPr>
          <w:rFonts w:ascii="Roboto" w:eastAsia="Roboto" w:hAnsi="Roboto" w:cs="Roboto"/>
          <w:rtl w:val="0"/>
        </w:rPr>
        <w:t>Jarngebiehkie vytnesjimmie jïh kultuvreaerpie lea aerpievuekien skåerrie- jïh naehkieduedtiedorjesh vytnesjidh, jïh viehkine maasjinijste desnie gusnie maereles. Lea ektiedimmiem ïebni, möönsteri, hammoen jïh funksjovnen gaskem guarkedh. Jarngebiehkie lea aaj aerpievuekien vuekieh jïh kreatijve hammoeh nuhtjedh aerpievuekien jïh orresjugneden skåerrie- jïh naehkieduedtiebarkosne. Jarngebiehkie lea aaj guktie saemien kultuvreaerpie skåerrie- jïh naehkieduedtiefaagesne lea vïedteldihkie saemien gielese, faageterminologijese jïh aerpievuekide.</w:t>
      </w:r>
    </w:p>
    <w:p>
      <w:pPr>
        <w:pStyle w:val="Heading3"/>
        <w:bidi w:val="0"/>
        <w:spacing w:after="280" w:afterAutospacing="1"/>
        <w:rPr>
          <w:rtl w:val="0"/>
        </w:rPr>
      </w:pPr>
      <w:r>
        <w:rPr>
          <w:rFonts w:ascii="Roboto" w:eastAsia="Roboto" w:hAnsi="Roboto" w:cs="Roboto"/>
          <w:rtl w:val="0"/>
        </w:rPr>
        <w:t xml:space="preserve">Maarkedegoerkese </w:t>
      </w:r>
    </w:p>
    <w:p>
      <w:pPr>
        <w:bidi w:val="0"/>
        <w:spacing w:after="280" w:afterAutospacing="1"/>
        <w:rPr>
          <w:rtl w:val="0"/>
        </w:rPr>
      </w:pPr>
      <w:r>
        <w:rPr>
          <w:rFonts w:ascii="Roboto" w:eastAsia="Roboto" w:hAnsi="Roboto" w:cs="Roboto"/>
          <w:rtl w:val="0"/>
        </w:rPr>
        <w:t>Jarngebiehkie maarkedegoerkese lea ektiedimmien bïjre åasaj jïh sïjsebaalhkaj gaskem jïjtse produksjovnesne. Jarngebiehkie lea aaj jïjtse barkoem åehpiedehtedh jïh åestijh bïhkedidh ovmessie ektiedimmine. Jarngebiehkie lea aaj mierhkevaaroebigkemen jïh bievnemen bïjre duedtien jïjtsevoetijste jïh kulturelle jïh aerpievuekien aarvoste. Lea aaj faagen kultuvrehistovrijem jïjtse barkosne nuhtjedh. Maarkededoekeme jïh doekeme jïjtse vætnoedorjesijstie jïh dïenesjijstie ovmessie viermiej tjirrh leah bielie jarngebiehkeste.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Jåa3 skåerrie- jïh naehkieduedtiefaagesne dåaresthfaageles teema almetjehealsoe jïh jieledehaalveme lea tjiehpiesvoetem evtiedidh, hijven barkoerutijnh utnedh jïh kråahpem joekehtslaakan svihtjedh jïh nuhtjedh gosse vytnesje, jïh identiteetem evtiedidh jïh veeljemh jïjtse jieliedisnie vaeltedh mej åvteste jïjtje dïedtem åtna. Lea maehtedh jïjtjedamtoem jïh heartoeh evtiedidh sov mïelem jiehtedh. Almetjehealsoe jïh jieledehaalveme lea aaj guktie faageles ektiedahkosne mubpiejgujmie leara mubpiej aarvoeh, veeljemh jïh buektemevuekieh seahkaridh. Dåaresthfaageles teema almetjehealsoe jïh jieledehaalveme lea aaj guktie duedtie maahta meatan årrodh ektiedimmiem dåehkide vuesiehtidh joekehtslaakan.</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Jåa3 skåerrie- jïh naehkieduedtiefaagesne monnehke evtiedimmie lea laejhtehkslaakan ussjedadtedh veeljemen bijjelen ïebnijste, produksjovnevuekijste, dïrregijstie jïh maasjinijste aktene etihkeles jïh monnehke produksjovnesne. Lea aaj ektiedimmien bïjre eatnemevierhtiej gaskem jïh reeblemen bïjre ovmessie jaepieboelhkine jïh monnehkereeremen bïjre vierhtijste. Lea aaj monnehke dorjesh vytnesjidh mejtie maahta gorredidh, orresistie nuhtjedh jïh dåvvodh. Monnehke evtiedimmie lea aaj faage lea bielie barkoste veartenen eatneme- jïh kultuvreaerpiem gorredidh.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jåa3 skåerrie- jïh naehkieduedtiefaagesne sæjhta jiehtedh faageterminologijem nuhtjedh jïjtse sjugneden prosessi bïjre, jïh ussjedadtemisnie estetihken jïh etihkeles faageles gyhtjelassi bijjeli. Njaalmeldh tjiehpiesvoeth sæjhta aaj jiehtedh goltelidh jïh vaastahtahkem vedtedh spontaane jïh ryöjredamme soptsestallemisnie. Lierehtæjjah njaalmeldh tjiehpiesvoeth evtiedieh gosse digkiedieh, ussjededtieh jïh jïjtsh mïelh buektieh faageles digkiedimmine. Aaj maehtedh faagegïelem nuhtjedh gaskesadtemisnie åestijigujmie, barkoevoelpigujmie jïh jeatjah laavenjostoeguejmiejgujmie.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jåa3 skåerrie- jïh naehkieduedtiefaagesne sæjhta jiehtedh tjaaleldh maam akt buektedh, soejkesjidh, möönsterh jïh barkoeguvvieh, tjïelkestimmieh jïh buerkiestimmieh darjodh, jïh faageterminologijem nuhtjedh. Sæjhta aaj jiehtedh jïjtse barkoem dokumenteeredh jïh vuarjasjidh. Sæjhta aaj jiehtedh dorjesh jïh dïenesjh åehpiedehtedh jïh åestijigujmie, barkoevoelpigujmie, deallahtæjjajgujmie, aerpievuekien guedtijigujmie jïh jeatjah laavenjostoeguejmiejgujmie gaskesadtedh.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jåa3 skåerrie- jïh naehkieduedtiefaagesne sæjhta jiehtedh bïevnesh gaavnedh jïh vuarjasjidh faagelidteratuvresne, jïh ovmessie teekstine, barkoebuerkiestimmine, guvvine, symbovline jïh illustrasjovnine. Sæjhta aaj jiehtedh bïevnesh toelhkestidh, dej bijjelen ussjedadtedh jïh faageles daajroem åadtjodh åehpies jïh ovnohkens faageïebnijste. Sæjhta aaj jiehtedh gaaltijh laejhtehkslaakan nuhtjedh mejtie maahta gïehtjedidh.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jåa3 skåerrie- jïh naehkieduedtiefaagesne sæjhta jiehtedh möönsterh darjodh, möölegh darjodh, stoeredahkem jïh ïebne- jïh tïjjeåtnoem ryöknedidh. Sæjhta aaj jiehtedh åasam aerviedidh sïelten jïh jïjtse dorjesinie jïh dïenesjinie jïh åasaaerviedimmieh darjodh åasafaalenassen sjïekenisnie.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jåa3 skåerrie- jïh naehkieduedtiefaagesne sæjhta jiehtedh bïevnesh veedtjedh jïh åehpiedehtedh jïh åssjalommesh vååjnedehtedh. Sæjhta aaj jiehtedh digitaalelaakan barkedh dorjeseevtiedimmesne jïh hammoedimmesne duedtiedorjesijstie. Sæjhta aaj jiehtedh åasaryöknedimmine jïh maarkededoekeminie barkedh sïelten jïh jïjtse vætnoedorjesijstie jïh dïenesjijstie. Digitaale tjiehpiesvoeth sæjhta aaj jiehtedh vuarjasjidh, gïetedidh jïh iktedidh bïevnesh, gaaltijelaejhtehks årrodh jïh gaaltijidie vuesiehtidh. Sæjhta aaj jiehtedh etihkeles voerkesvoetem evtiedidh jïh digitaale vuarjasjimmiefaamoem vuesiehtidh viehkine njoelkedassh jïh nåårmh fulkedh.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skåerrie- jïh naehkieduedtiefaage </w:t>
      </w:r>
    </w:p>
    <w:p>
      <w:pPr>
        <w:pStyle w:val="Heading3"/>
        <w:bidi w:val="0"/>
        <w:spacing w:after="280" w:afterAutospacing="1"/>
        <w:rPr>
          <w:rtl w:val="0"/>
        </w:rPr>
      </w:pPr>
      <w:r>
        <w:rPr>
          <w:rFonts w:ascii="Roboto" w:eastAsia="Roboto" w:hAnsi="Roboto" w:cs="Roboto"/>
          <w:rtl w:val="0"/>
        </w:rPr>
        <w:t>Maahtoeulmieh</w:t>
      </w:r>
    </w:p>
    <w:p>
      <w:pPr>
        <w:pStyle w:val="Ul"/>
        <w:bidi w:val="0"/>
        <w:spacing w:after="280" w:afterAutospacing="1"/>
        <w:rPr>
          <w:rtl w:val="0"/>
        </w:rPr>
      </w:pPr>
      <w:r>
        <w:rPr>
          <w:rFonts w:ascii="Roboto" w:eastAsia="Roboto" w:hAnsi="Roboto" w:cs="Roboto"/>
          <w:rtl w:val="0"/>
        </w:rPr>
        <w:t>Lïerehtimmien ulmie lea lïerehtæjja edtja maehtedh</w:t>
      </w:r>
    </w:p>
    <w:p>
      <w:pPr>
        <w:pStyle w:val="Li"/>
        <w:numPr>
          <w:ilvl w:val="0"/>
          <w:numId w:val="1"/>
        </w:numPr>
        <w:bidi w:val="0"/>
        <w:rPr>
          <w:rtl w:val="0"/>
        </w:rPr>
      </w:pPr>
      <w:r>
        <w:rPr>
          <w:rFonts w:ascii="Roboto" w:eastAsia="Roboto" w:hAnsi="Roboto" w:cs="Roboto"/>
          <w:rtl w:val="0"/>
        </w:rPr>
        <w:t>jïjtse barkoem soejkesjidh, tjirrehtidh, vuarjasjidh jïh dokumenteeredh jïh faagebaakoeh nuhtjedh barkosne</w:t>
      </w:r>
    </w:p>
    <w:p>
      <w:pPr>
        <w:pStyle w:val="Li"/>
        <w:numPr>
          <w:ilvl w:val="0"/>
          <w:numId w:val="1"/>
        </w:numPr>
        <w:bidi w:val="0"/>
        <w:ind w:left="720"/>
        <w:rPr>
          <w:rtl w:val="0"/>
        </w:rPr>
      </w:pPr>
      <w:r>
        <w:rPr>
          <w:rFonts w:ascii="Roboto" w:eastAsia="Roboto" w:hAnsi="Roboto" w:cs="Roboto"/>
          <w:rtl w:val="0"/>
        </w:rPr>
        <w:t>saemien aerpievuekien daajroem jïh aalkoeåålmegekultuvrem goerehtidh jïh skraejrine nuhtjedh jïjtse sjugneden barkose jïh bievniemisnie duedteste etihkeleslaakan</w:t>
      </w:r>
    </w:p>
    <w:p>
      <w:pPr>
        <w:pStyle w:val="Li"/>
        <w:numPr>
          <w:ilvl w:val="0"/>
          <w:numId w:val="1"/>
        </w:numPr>
        <w:bidi w:val="0"/>
        <w:ind w:left="720"/>
        <w:rPr>
          <w:rtl w:val="0"/>
        </w:rPr>
      </w:pPr>
      <w:r>
        <w:rPr>
          <w:rFonts w:ascii="Roboto" w:eastAsia="Roboto" w:hAnsi="Roboto" w:cs="Roboto"/>
          <w:rtl w:val="0"/>
        </w:rPr>
        <w:t>ïebni jïjtsevoeth jïh åtnoesuerkieh goerehtidh jïh tjïelkestehtedh jïh dam hammoedimmesne aerpievuekien jïh orreevtiedamme duedtiedorjesijstie nuhtjedh</w:t>
      </w:r>
    </w:p>
    <w:p>
      <w:pPr>
        <w:pStyle w:val="Li"/>
        <w:numPr>
          <w:ilvl w:val="0"/>
          <w:numId w:val="1"/>
        </w:numPr>
        <w:bidi w:val="0"/>
        <w:ind w:left="720"/>
        <w:rPr>
          <w:rtl w:val="0"/>
        </w:rPr>
      </w:pPr>
      <w:r>
        <w:rPr>
          <w:rFonts w:ascii="Roboto" w:eastAsia="Roboto" w:hAnsi="Roboto" w:cs="Roboto"/>
          <w:rtl w:val="0"/>
        </w:rPr>
        <w:t>ïebnh veeljedh kreeken aarhten, aalteren, naehkien jïh kvaliteeten mietie, jïh ussjedadtedh guktie ovmessie jaepieboelhkh skåerrie- jïh naehkieïebnide baajnehtieh</w:t>
      </w:r>
    </w:p>
    <w:p>
      <w:pPr>
        <w:pStyle w:val="Li"/>
        <w:numPr>
          <w:ilvl w:val="0"/>
          <w:numId w:val="1"/>
        </w:numPr>
        <w:bidi w:val="0"/>
        <w:ind w:left="720"/>
        <w:rPr>
          <w:rtl w:val="0"/>
        </w:rPr>
      </w:pPr>
      <w:r>
        <w:rPr>
          <w:rFonts w:ascii="Roboto" w:eastAsia="Roboto" w:hAnsi="Roboto" w:cs="Roboto"/>
          <w:rtl w:val="0"/>
        </w:rPr>
        <w:t>iemie njeltemeprosessh nuhtjedh gosse edtja båårhkesjidh</w:t>
      </w:r>
    </w:p>
    <w:p>
      <w:pPr>
        <w:pStyle w:val="Li"/>
        <w:numPr>
          <w:ilvl w:val="0"/>
          <w:numId w:val="1"/>
        </w:numPr>
        <w:bidi w:val="0"/>
        <w:ind w:left="720"/>
        <w:rPr>
          <w:rtl w:val="0"/>
        </w:rPr>
      </w:pPr>
      <w:r>
        <w:rPr>
          <w:rFonts w:ascii="Roboto" w:eastAsia="Roboto" w:hAnsi="Roboto" w:cs="Roboto"/>
          <w:rtl w:val="0"/>
        </w:rPr>
        <w:t>ovmessie båårhkesjimmie- jïh aalhtemevuekieh jïh baarhkoesåarhth nuhtjedh skåerriem jïh naehkiem gïetedidh, jïh ussjedadtedh guktie prosessh ïebnide baajnehtieh</w:t>
      </w:r>
    </w:p>
    <w:p>
      <w:pPr>
        <w:pStyle w:val="Li"/>
        <w:numPr>
          <w:ilvl w:val="0"/>
          <w:numId w:val="1"/>
        </w:numPr>
        <w:bidi w:val="0"/>
        <w:ind w:left="720"/>
        <w:rPr>
          <w:rtl w:val="0"/>
        </w:rPr>
      </w:pPr>
      <w:r>
        <w:rPr>
          <w:rFonts w:ascii="Roboto" w:eastAsia="Roboto" w:hAnsi="Roboto" w:cs="Roboto"/>
          <w:rtl w:val="0"/>
        </w:rPr>
        <w:t>konserveeremevuekieh nuhtjedh jïh skåerriem jïh naehkiem myövhkedehtedh jïh buejtine aalhtedh</w:t>
      </w:r>
    </w:p>
    <w:p>
      <w:pPr>
        <w:pStyle w:val="Li"/>
        <w:numPr>
          <w:ilvl w:val="0"/>
          <w:numId w:val="1"/>
        </w:numPr>
        <w:bidi w:val="0"/>
        <w:ind w:left="720"/>
        <w:rPr>
          <w:rtl w:val="0"/>
        </w:rPr>
      </w:pPr>
      <w:r>
        <w:rPr>
          <w:rFonts w:ascii="Roboto" w:eastAsia="Roboto" w:hAnsi="Roboto" w:cs="Roboto"/>
          <w:rtl w:val="0"/>
        </w:rPr>
        <w:t>aerpievuekien möönsterh jïh möölemevuekieh nuhtjedh gosse væjja jïh bietskede, jïh ïebni hammoem jïh symmetrijem nuhtedh jïh man haaran goelkh juhtieh</w:t>
      </w:r>
    </w:p>
    <w:p>
      <w:pPr>
        <w:pStyle w:val="Li"/>
        <w:numPr>
          <w:ilvl w:val="0"/>
          <w:numId w:val="1"/>
        </w:numPr>
        <w:bidi w:val="0"/>
        <w:ind w:left="720"/>
        <w:rPr>
          <w:rtl w:val="0"/>
        </w:rPr>
      </w:pPr>
      <w:r>
        <w:rPr>
          <w:rFonts w:ascii="Roboto" w:eastAsia="Roboto" w:hAnsi="Roboto" w:cs="Roboto"/>
          <w:rtl w:val="0"/>
        </w:rPr>
        <w:t>aerpievuekien duedtiedorjesh skåerreste, dueljeste jïh naehkeste gåarodh, jïh aerpievuekien vuekieh nuhtjedh gïetine gåarodh jïh maasjinine gåarodh desnie gusnie maereles</w:t>
      </w:r>
    </w:p>
    <w:p>
      <w:pPr>
        <w:pStyle w:val="Li"/>
        <w:numPr>
          <w:ilvl w:val="0"/>
          <w:numId w:val="1"/>
        </w:numPr>
        <w:bidi w:val="0"/>
        <w:ind w:left="720"/>
        <w:rPr>
          <w:rtl w:val="0"/>
        </w:rPr>
      </w:pPr>
      <w:r>
        <w:rPr>
          <w:rFonts w:ascii="Roboto" w:eastAsia="Roboto" w:hAnsi="Roboto" w:cs="Roboto"/>
          <w:rtl w:val="0"/>
        </w:rPr>
        <w:t>digitaale vierhtieh nuhtjedh barkoeguvvieh, sjissah jïh maallh evtiedidh jïh dejtie jïjtse barkosne nuhtjedh orre dorjesh evtiedidh mah treendh jïh vuekieh sjiehtieh mah leah jarkelimmesne</w:t>
      </w:r>
    </w:p>
    <w:p>
      <w:pPr>
        <w:pStyle w:val="Li"/>
        <w:numPr>
          <w:ilvl w:val="0"/>
          <w:numId w:val="1"/>
        </w:numPr>
        <w:bidi w:val="0"/>
        <w:ind w:left="720"/>
        <w:rPr>
          <w:rtl w:val="0"/>
        </w:rPr>
      </w:pPr>
      <w:r>
        <w:rPr>
          <w:rFonts w:ascii="Roboto" w:eastAsia="Roboto" w:hAnsi="Roboto" w:cs="Roboto"/>
          <w:rtl w:val="0"/>
        </w:rPr>
        <w:t>ovmessie skåerrie- jïh naehkiedorjesh dåvvodh, laavkedh, vijriedidh jïh doengedh</w:t>
      </w:r>
    </w:p>
    <w:p>
      <w:pPr>
        <w:pStyle w:val="Li"/>
        <w:numPr>
          <w:ilvl w:val="0"/>
          <w:numId w:val="1"/>
        </w:numPr>
        <w:bidi w:val="0"/>
        <w:ind w:left="720"/>
        <w:rPr>
          <w:rtl w:val="0"/>
        </w:rPr>
      </w:pPr>
      <w:r>
        <w:rPr>
          <w:rFonts w:ascii="Roboto" w:eastAsia="Roboto" w:hAnsi="Roboto" w:cs="Roboto"/>
          <w:rtl w:val="0"/>
        </w:rPr>
        <w:t>aerpievuekien jïh orre vuekieh nuhtjedh skåerrie- jïh naehkieïebnh jïh dorjesh tjaavhkodh</w:t>
      </w:r>
    </w:p>
    <w:p>
      <w:pPr>
        <w:pStyle w:val="Li"/>
        <w:numPr>
          <w:ilvl w:val="0"/>
          <w:numId w:val="1"/>
        </w:numPr>
        <w:bidi w:val="0"/>
        <w:ind w:left="720"/>
        <w:rPr>
          <w:rtl w:val="0"/>
        </w:rPr>
      </w:pPr>
      <w:r>
        <w:rPr>
          <w:rFonts w:ascii="Roboto" w:eastAsia="Roboto" w:hAnsi="Roboto" w:cs="Roboto"/>
          <w:rtl w:val="0"/>
        </w:rPr>
        <w:t>ovmessie vuekieh tjirrehtidh skåerriem jïh naehkiedorjesh reejnedh jïh gorredidh, jïh ussjedadtedh maam vuekide mij åtnoem jïh nænnoesvoetem baajnehte</w:t>
      </w:r>
    </w:p>
    <w:p>
      <w:pPr>
        <w:pStyle w:val="Li"/>
        <w:numPr>
          <w:ilvl w:val="0"/>
          <w:numId w:val="1"/>
        </w:numPr>
        <w:bidi w:val="0"/>
        <w:ind w:left="720"/>
        <w:rPr>
          <w:rtl w:val="0"/>
        </w:rPr>
      </w:pPr>
      <w:r>
        <w:rPr>
          <w:rFonts w:ascii="Roboto" w:eastAsia="Roboto" w:hAnsi="Roboto" w:cs="Roboto"/>
          <w:rtl w:val="0"/>
        </w:rPr>
        <w:t>funksjovnem, kvaliteetem jïh nænnoesvoetem duedtiedorjesinie buerkiestidh</w:t>
      </w:r>
    </w:p>
    <w:p>
      <w:pPr>
        <w:pStyle w:val="Li"/>
        <w:numPr>
          <w:ilvl w:val="0"/>
          <w:numId w:val="1"/>
        </w:numPr>
        <w:bidi w:val="0"/>
        <w:ind w:left="720"/>
        <w:rPr>
          <w:rtl w:val="0"/>
        </w:rPr>
      </w:pPr>
      <w:r>
        <w:rPr>
          <w:rFonts w:ascii="Roboto" w:eastAsia="Roboto" w:hAnsi="Roboto" w:cs="Roboto"/>
          <w:rtl w:val="0"/>
        </w:rPr>
        <w:t>tïjjem jïh åasam ryöknedidh jïjtsh dorjesidie jïh dïenesjidie jïh ektiedimmiem ïebneveeljemen, produktiviteeten jïh dïenesten gaskem vuarjasjidh</w:t>
      </w:r>
    </w:p>
    <w:p>
      <w:pPr>
        <w:pStyle w:val="Li"/>
        <w:numPr>
          <w:ilvl w:val="0"/>
          <w:numId w:val="1"/>
        </w:numPr>
        <w:bidi w:val="0"/>
        <w:ind w:left="720"/>
        <w:rPr>
          <w:rtl w:val="0"/>
        </w:rPr>
      </w:pPr>
      <w:r>
        <w:rPr>
          <w:rFonts w:ascii="Roboto" w:eastAsia="Roboto" w:hAnsi="Roboto" w:cs="Roboto"/>
          <w:rtl w:val="0"/>
        </w:rPr>
        <w:t>ovmessie digitaale vierhtieh nuhtjedh maarkededoekemasse jïh doekemasse jïjtse jïh sïelten mierhkevaarojste, jïh gaskesadtemisnie åestijigujmie jïh jeatjah laavenjostoeguejmiejgujmie</w:t>
      </w:r>
    </w:p>
    <w:p>
      <w:pPr>
        <w:pStyle w:val="Li"/>
        <w:numPr>
          <w:ilvl w:val="0"/>
          <w:numId w:val="1"/>
        </w:numPr>
        <w:bidi w:val="0"/>
        <w:ind w:left="720"/>
        <w:rPr>
          <w:rtl w:val="0"/>
        </w:rPr>
      </w:pPr>
      <w:r>
        <w:rPr>
          <w:rFonts w:ascii="Roboto" w:eastAsia="Roboto" w:hAnsi="Roboto" w:cs="Roboto"/>
          <w:rtl w:val="0"/>
        </w:rPr>
        <w:t>jåervie-, måara- jïh metalleduedtiefaagen histovrijem jïh jïjtsevoetem tjïelkestehtedh jïh histovrijes gaaltijh referaansine nuhtjedh produksjovnesne jïh rekonstruksjovnesne dorjesijstie, naemhtie guktie maahta dam gïehtjedidh</w:t>
      </w:r>
    </w:p>
    <w:p>
      <w:pPr>
        <w:pStyle w:val="Li"/>
        <w:numPr>
          <w:ilvl w:val="0"/>
          <w:numId w:val="1"/>
        </w:numPr>
        <w:bidi w:val="0"/>
        <w:ind w:left="720"/>
        <w:rPr>
          <w:rtl w:val="0"/>
        </w:rPr>
      </w:pPr>
      <w:r>
        <w:rPr>
          <w:rFonts w:ascii="Roboto" w:eastAsia="Roboto" w:hAnsi="Roboto" w:cs="Roboto"/>
          <w:rtl w:val="0"/>
        </w:rPr>
        <w:t>maadthdarjomereaktan sïejhme njoelkedassh nuhtjedh jïjtse barkosne jïh gaaltijeåtnoen jïh gaaltijevuesiehtimmiej bijjeli ussjedadtedh</w:t>
      </w:r>
    </w:p>
    <w:p>
      <w:pPr>
        <w:pStyle w:val="Li"/>
        <w:numPr>
          <w:ilvl w:val="0"/>
          <w:numId w:val="1"/>
        </w:numPr>
        <w:bidi w:val="0"/>
        <w:ind w:left="720"/>
        <w:rPr>
          <w:rtl w:val="0"/>
        </w:rPr>
      </w:pPr>
      <w:r>
        <w:rPr>
          <w:rFonts w:ascii="Roboto" w:eastAsia="Roboto" w:hAnsi="Roboto" w:cs="Roboto"/>
          <w:rtl w:val="0"/>
        </w:rPr>
        <w:t>dïedtesuerkieh jïh barkoem ovmessie duedtieorganisasjovnide- jïh institusjovnide buerkiestidh jïh guktie nåhtoem dejstie vaeltedh, jïh ussjedadtedh maam råållide dah seabradahkesne utnieh</w:t>
      </w:r>
    </w:p>
    <w:p>
      <w:pPr>
        <w:pStyle w:val="Li"/>
        <w:numPr>
          <w:ilvl w:val="0"/>
          <w:numId w:val="1"/>
        </w:numPr>
        <w:bidi w:val="0"/>
        <w:ind w:left="720"/>
        <w:rPr>
          <w:rtl w:val="0"/>
        </w:rPr>
      </w:pPr>
      <w:r>
        <w:rPr>
          <w:rFonts w:ascii="Roboto" w:eastAsia="Roboto" w:hAnsi="Roboto" w:cs="Roboto"/>
          <w:rtl w:val="0"/>
        </w:rPr>
        <w:t>maasjinah, dïrregh jïh dalhketjh aelhkieslaakan gorredidh jïh dejtie nuhtjedh sïejhme njoelkedassi mietie healsose, byjresasse jïh jearsoesvoetese barkosne duedtine</w:t>
      </w:r>
    </w:p>
    <w:p>
      <w:pPr>
        <w:pStyle w:val="Li"/>
        <w:numPr>
          <w:ilvl w:val="0"/>
          <w:numId w:val="1"/>
        </w:numPr>
        <w:bidi w:val="0"/>
        <w:ind w:left="720"/>
        <w:rPr>
          <w:rtl w:val="0"/>
        </w:rPr>
      </w:pPr>
      <w:r>
        <w:rPr>
          <w:rFonts w:ascii="Roboto" w:eastAsia="Roboto" w:hAnsi="Roboto" w:cs="Roboto"/>
          <w:rtl w:val="0"/>
        </w:rPr>
        <w:t>njoelkedassi jïh latjkoej mietie barkedh mah barkoetsiehkide faagesne reguleerieh, jïh barkoefaalijen jïh barkijen dïedth jïh reaktah tjïelkestehtedh</w:t>
      </w:r>
    </w:p>
    <w:p>
      <w:pPr>
        <w:pStyle w:val="Li"/>
        <w:numPr>
          <w:ilvl w:val="0"/>
          <w:numId w:val="1"/>
        </w:numPr>
        <w:bidi w:val="0"/>
        <w:spacing w:after="280" w:afterAutospacing="1"/>
        <w:ind w:left="720"/>
        <w:rPr>
          <w:rtl w:val="0"/>
        </w:rPr>
      </w:pPr>
      <w:r>
        <w:rPr>
          <w:rFonts w:ascii="Roboto" w:eastAsia="Roboto" w:hAnsi="Roboto" w:cs="Roboto"/>
          <w:rtl w:val="0"/>
        </w:rPr>
        <w:t>maereles vaarjelimmiedalhketjh nuhtjedh, hijven rutijnh utnedh jïh kråahpem joekehtslaakan svihtjedh jïh nuhtjedh gosse vytnesjeminie olles nipkemeskaarah barkoesijjesne åadtjoeh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evtiedidh. Lïerehtæjjah maahtoem jåa3 skåerrie- jïh naehkieduedtiefaagesne vuesiehtieh jïh evtiedieh gosse daajroeh, tjiehpiesvoeth jïh laejhtehks ussjedimmiem nuhtjieh barkoelaavenjassh loetedh learoefaagesne. Bïhkedæjja edtja sjïehteladtedh guktie learohke lea meatan jïh lïeremelastose skreejrehtidh jeereldihkie barkoelaavenjassi tjïrrh. Bïhkedæjja jïh lïerehtæjjah edtjieh dialogesne årrodh lïerehtæjjan evtiedimmien bïjre jåa3 skåerrie- jïh naehkieduedtiefaagesne. Lïerehtæjjah edtjieh nuepiem åadtjodh soptsestidh maam sijjieh dååjroeh sijjieh haalvoeh, jïh jïjtse faageles evtiedimmien bijjelen ussjedadtedh. Bïhkedæjja edtja guhkiebasse lïeremen bïjre bïhkedidh jïh lïerehtimmiem sjïehteladtedh guktie lïerehtæjjah maehtieh bïhkedimmiem nuhtjedh sijjen maahtoem faagesne evtiedidh.</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Minngemes vuarjasjimmie </w:t>
      </w:r>
    </w:p>
    <w:p>
      <w:pPr>
        <w:bidi w:val="0"/>
        <w:spacing w:after="280" w:afterAutospacing="1"/>
        <w:rPr>
          <w:rtl w:val="0"/>
        </w:rPr>
      </w:pPr>
      <w:r>
        <w:rPr>
          <w:rFonts w:ascii="Roboto" w:eastAsia="Roboto" w:hAnsi="Roboto" w:cs="Roboto"/>
          <w:rtl w:val="0"/>
        </w:rPr>
        <w:t>Faagepryöven åvtelen gaajhkesh mah eah leah iemie lïerehtimmielaajroem tjïrrehtamme, leah tjoereme tjaaleldh eksamenem stååresjamme mij lea dorjesovveme learoesoejkesjen mietie faagesne. Eksamene sentraale dorjesåvva jïh voenges sensureereme sjædta. Eksamene ij edtjh ryöjredimmiebieliem utnedh. Lïerehtimmie jåa3 skåerrie- jïh naehkieduedtiefaagesne edtja faagepryövine galhkedh. Gaajhkesh edtjieh faagepryövem vaeltedh, maam edtjieh unnemes govhte barkoebiejjine tjïrrehtidh.</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https://www.udir.no/lk20/SPD03-02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siste- ja guolgaduodjefága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SPD03-02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SPD03-02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jåa3 skåerrie- jïh naehkieduedtiefaagesne</dc:title>
  <cp:revision>1</cp:revision>
</cp:coreProperties>
</file>