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steinfaget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04. februar 2021 etter delegasjon i brev av 13. september 2013 fra Kunnskapsdepartementet med hjemmel i lov 17. juli 1998 nr. 61 om grunnskolen og den vidaregående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Steinfaget handler om å utvinne, foredle og bruke stein til ulike formål. Faget skal gjøre lærlingene i stand til å utnytte bergartenes egenskaper som bygningsmateriale. Videre handler faget om å velge materialer, arbeidsteknikker og utstyr som bidrar til å ivareta de ferdige produktene og tilfredsstille kravene til estetikk, økonomi og miljø. Steinfaget bidrar til verdiskaping i samfunnet gjennom å utdanne yrkesutøvere som kan bruke holdbare materialer til nye og gamle bygninger og ivareta miljø og kulturtradisjoner.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Steinfaget skal bidra til engasjement når lærlingene utvinner og foredler steinprodukter med varige miljø- og energieffektive kvaliteter. Faget fremmer kritisk tenkning og etisk bevissthet gjennom at lærlingene utfordres til å velge bærekraftige materialer, verktøy og arbeidsmetoder. Effektiv og miljøvennlig ressursutnyttelse og gjenbruk av materialer vil også bidra til å fremme respekt for naturen og miljøet. Faget skal bidra til å gi lærlingene kunnskap om arbeidsgivers og arbeidstakers plikter og rettigheter og om trepartssamarbeidet, der arbeidsgiveren, arbeidstakeren og myndighetene jobber sammen for å utvikle et bedre arbeidsliv. Faget fremmer forståelse av verdien av kulturelt mangfold i bygg- og anleggsbransjen gjennom at lærlingene deltar i dialog om og reflekterer over krav og forventninger til et likeverdig og inkluderende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Utvinning og foredling av bergarter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utvinning og foredling av bergarter handler om å hente ut og bearbeide ulike typer bergarter til ferdige steinprodukter ved hjelp av ulike verktøy. Å anvise og spalte etter bust, kløv og svall i ulike typer bergarter inngår i kjerneelementet. Videre handler kjerneelementet om å behandle og ivareta råmaterialer og verktøy på en økonomisk, faglig, etisk og miljøvennlig måte. Å forstå og bruke tegninger og beregninger i arbeidet er også en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Bergarter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bergarter handler om å bruke geologikunnskap for å identifisere de vanligste bergartene og mineralene de inneholder, og de forskjellige bergartenes egenskaper og bruksområder. Kjerneelementet handler også om å klassifisere bergarter og vurdere foredlingsmetoder etter krav fra kunder og bruksområder. Kjerneelementet handler også om å identifisere feil og svakheter i råmaterialet før produksjon.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identifisere og forhindre situasjoner som er en fare for liv og helse i produksjon og bruk av steinprodukter. Kjerneelementet innebærer å risikovurdere arbeidet i samsvar med gjeldende regelverk og gjennomføre sikker jobb-analyse. Videre handler det om å bruke utstyr og maskiner og å arbeide i samsvar med gjeldende regelverk og gjeldende system og tiltaksplan for helse, miljø og sikkerhet. Kollegialt samarbeid om bærekraftige og miljøvennlige løsninger er også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steinfaget handler det tverrfaglige temaet bærekraftig utvikling om å velge bergarter og produksjonsmetoder som gir energieffektive og varige konstruksjoner. Videre innebærer faget å bruke maskiner og utstyr med tanke på å ivareta det indre og ytre miljøet. Bærekraftig utvikling i steinfaget handler også om å utvinne bergarter på en måte som minimerer belastningen på miljøet. Videre innebærer faget å gjenbruke stein med hensyn til miljøbesparing og ressursutnytting.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steinfaget innebærer å lytte til og gi respons i spontan og forberedt samtale. Det innebærer å bruke fagterminologi i kommunikasjon med andre,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steinfaget innebærer å bruke fagterminologi til å utforme tekster tilpasset mottaker og formål. Det innebærer å utforske og reflektere over faglige emner og problemstillinger,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steinfaget innebærer å finne og vurdere informasjon i ulike tekster, arbeidsbeskrivelser, tegninger, bruksanvisninger og regelverk. Det innebærer også å sammenligne, tolke informasjon og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steinfaget innebærer å hente ut, beskrive og tolke informasjon fra et tallmateriale. Det omfatter å beregne lengde, areal, volum og vekt og føre logg knyttet til arbeidsoperasjonen. Det innebærer også å beregne radier, vinkler og fall og å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steinfaget innebærer å bruke digitale ressurser til å drive prosjekter, rapportere, dokumentere og kommunisere. Videre innebærer digitale ferdigheter å søke etter og innhente informasjon og å vurdere troverdigheten av informasjonen. Det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Kompetansmål og vurdering steinfaget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utvinning, foredling og bruk av stein, arbeide etter tegninger, beskrivelser og preaksepterte løsninger, velge verktøy og materialer og vurdere kostnadene, tidsbruken og miljøbelastningen ved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framdriftsplaner, bestille og motta materialer og utstyr og kontrollere kvalitet og mengde i tråd med arbeidsoppdraget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kvalitetssikringssystemer, dokumentere arbeidet, arbeide i tråd med gjeldende regelverk for helse, miljø og sikkerhet og reflektere over konsekvensene av å ikke følge regelverket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arbeidsoppdrag gjennomføre en sikker jobbanalyse og rapportere om uønskede hendelser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førstehjelp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 og reflektere over konsekvenser av støv- og støyeksponering og bruk av farlige kjemikalier.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verne- og sikkerhetsutstyr og reflektere over konsekvensene av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tegne prosjekter, lage arbeidsbeskrivelser og beregne mengder, areal, masser, vekt, kostnader og materialbruk til prosjektet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håndtere stein etter gjeldende regelverk, og gjøre rede for ulike bruksområder for gjenbruk av skrotstein og gjenbruke steinen på en måte som minimere miljøbelastningen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bust, kløv og svall, spalte steinen, og reflektere over hvordan feilbryting påvirker ulike typer bergarter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verktøy, utvinne ulike typer bergarter og vurdere hvordan vaiersaging, boring og kiling påvirker produkter av granitt, skifer, marmor og kleberstein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sprekker, fargerenner og kvalitetsforskjeller i steinen og vurdere bearbeidingsmetode ut fra kvaliteten på steinen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klassifisere bergarter, identifisere bruksområder, og vurdere hvordan temperatur, fuktighet og klima påvirker steinens egenskaper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sage, slipe, polere, sandblåse, flammebrenne og hugge bergarter og vurdere hvordan ulike typer foredling påvirker bruksområdene for stein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foreslå steintype og foredlingsmetoder ut fra kunders behov for 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kolleger og andre yrkesutøvere og drøfte ulike løsninger som bidrar til å minimere miljøavtrykket og sikre en effektiv ressursutnyttelse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gjøre rede for arbeidsgiverens og arbeidstakerens plikter og rettigheter og reflektere over krav og forventinger som blir stilt til et likeverdig og inkluderende yrkesfelleskap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steinfaget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Instruktøren skal legge til rette for lærlingmedvirkning og stimulere til lærelyst gjennom varierte arbeidsoppgaver. Instruktøren og lærlingene skal være i dialog om lærlingenes utvikling i steinfaget. Lærlingene skal få mulighet til å uttrykke hva de opplever at de mestrer, og til å reflektere over sin egen faglige utvikling. Instruktøren skal gi veiledning om videre læring og tilpasse opplæringen slik at lærlingen kan bruke veiledningen for å utvikle kompetansen sin i lærefaget.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ha bestått en skriftlig eksamen laget ut fra læreplanen i lærefaget.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Opplæringen i steinfaget skal avsluttes med en fagprøve. Alle skal opp til fagprøven, som skal gjennomføres over minst fem virkedager.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https://www.udir.no/lk20/STE03-02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steinfaget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STE03-02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STE03-02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steinfaget</dc:title>
  <cp:revision>1</cp:revision>
</cp:coreProperties>
</file>