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sykkelmekanikerfaget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01.08.2024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sykkelmekanikerfaget handler om å reparere og vedlikeholde sykler og elsykler. Faget skal gjøre lærlingene i stand til å foreta reparasjoner på en kostnadseffektiv og forsvarlig måte. Faget bidrar til samfunnet ved å utdanne yrkesutøvere som kan etablere trygge sykkelparker og sikre at sykler beholder sin opprinnelige kvalitet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sykkelmekanikerfaget skal bidra til å utvikle lærlingenes identitet som mekanikere gjennom at de vedlikeholder og reparerer sykler med varige miljø- og energieffektive kvaliteter. Faget fremmer kritisk tenkning og etisk bevissthet gjennom at lærlingene blir utfordret til å velge bærekraftige materialer, verktøy og arbeidsmetoder. Effektiv og miljøvennlig ressursutnyttelse vil også bidra til å fremme respekt for naturen og miljøet. Faget skal videre bidra til å gi lærlingene kunnskap om arbeidsgivers og arbeidstakers plikter og rettigheter og om betydningen av trepartssamarbeidet, der arbeidsgiveren, arbeidstakeren og myndighetene jobber sammen for å utvikle et bedre arbeidsliv. I tillegg fremmer faget forståelse av hvilken verdi kulturelt mangfold har i bransjen, gjennom at lærlingene deltar i dialog om og reflekterer over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utgjør en fare for liv og helse ved reparasjon og vedlikehold av sykler og elsykler. Kjerneelementet handler også om å risikovurdere arbeidet i samsvar med gjeldende regelverk og gjennomføre sikker jobbanalyser. Videre handler det om å bruke utstyr og maskiner i henhold til gjeldende regelverk og om å arbeide i samsvar med gjeldende systemer og tiltaksplaner for helse, miljø og sikkerhet. Kollegialt samarbeid om bærekraftige og miljøvennlige løsninger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Vedlikehold og reparasjon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vedlikehold og reparasjon handler om å reparere og vedlikeholde sykkelens komponenter. Videre handler kjerneelementet om å sikre at sykkelen er trygg og driftssikker gjennom valg av metoder og verktøy. Kjerneelementet handler også om å veilede kunder ut fra deres behov.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dokumentasjon handler om å planlegge, gjennomføre og dokumentere arbeidsoppgaver i samsvar med arbeidsoppdrag, prosedyrer og gjeldende krav og regelverk. Kjerneelementet handler også om å føre og bruke servicehistorikk som følger den enkelte sykkelen.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Diagnose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diagnose og teknologi handler om det digitale samspillet mellom mekaniske og elektriske komponenter. Å diagnostisere og feilsøke på den elektriske driften og ladesystemer inngår også i kjerneelementet. Kjerneelementet handler videre om å overvåke og feilsøke på de elektriske og elektroniske komponentene ved bruk av diagnoseverktøy.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sykkelmekanikerfaget handler det tverrfaglige temaet bærekraftig utvikling om å velge løsninger og materialer av hensyn til kostnadseffektivitet, miljø og sikker drift.. Videre handler det om å håndtere avfall på en måte som gjør belastningen på miljøet så liten som mulig. Det handler også om å forlenge syklers livsløp.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sykkelmekanikerfaget innebærer å forstå uttrykksmåter, fremme egne synspunkter og drøfte problemstillinger i ulike situasjoner og sammenhenger. Det innebærer også å bruke fagspråk i dialog med kunder og kolleger.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sykkelmekanikerfaget innebærer å planlegge og dokumentere utført arbeid. Det innebærer også å utforme faglige tekster med bruk av fagspråk tilpasset mottaker og formål. Videre innebærer det å utforske og reflektere over faglige emner og problemstillinger og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sykkelmekanikerfaget innebærer å forstå og tolke regelverk, arbeidsbeskrivelser, prosedyrer, teknisk informasjon og håndbøker i arbeidet. Videre innebærer det å bruke datablader og faglitteratur for å utforske og reflektere over faglige emner og problemstillinger og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sykkelmekanikerfaget innebærer å lese av måleenheter og å gjøre omregninger av og regne ut mål, krefter, elektriske størrelser og tiltrekkingsmomenter. Videre innebærer det å utarbeide kostnadsanalyser og beregninger og å hente ut, beskrive, tolke og vurdere informasjonen fra tallmateriale og beregninger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sykkelmekanikerfaget innebærer å bruke digitale ressurser til å søke etter og innhente informasjon og til å kommunisere, planlegge, feilsøke og dokumentere arbeidsoppdrag. Videre innebærer det å utøve digital dømmekraft og kildekritikk og å reflektere over innhentet informasjon.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sykkelmekanikerfaget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vg3 sykkelmekanikerfaget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arbeidsoppgaver etter produsentens anvisning, standarder, garantier, servicehistorikk og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teste kjøreegenskapene og funksjonene til en sykkel, vurdere sykkelens funksjonalitet og gjøre rede for sammenhengen mellom kjøreegenskaper og trafikksikkerhet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velge, bruke og vedlikeholde verktøy, gjøre rede for konsekvenser av egne valg og vurdere ulike faktorer som forbygger skader på sykkelens komponenter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montere tilleggsutstyr og gjøre rede for ulike tiltak som sikrer sykkelens funksjonalitet og ivaretar syklistens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og vedlikeholde sykler og vurdere hvordan valg av deler og metoder kan ivareta trafikksikkerhet og forlenge sykkelens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verneutstyr tilpasset arbeidsoppgaven og drøfte hvordan støy og bruk av kjemikalier påvirker yrkesutøveren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kunder, følge rutiner for kundebehandling og fagetiske normer i bedriften og vurdere lønnsomheten ved valg av reparasjonsmetode og komponenter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partssamarbeidet i bedriften og reflektere over arbeidsgivers og arbeidstakers plikter og rettigheter og over hvilke krav og forventninger som stilles til et likeverdig og inkluderende arbeidsliv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feilsøke, diagnostisere, justere og reparere drivverk og hjul og gjøre rede for drivverkets og hjulets funksjonalitet og sikkerhet.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 og diagnostisere elektroniske komponenter, vurdere risiko for brukers sikkerhet og iverksette tiltak ved avvik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faktorer som påvirker funksjonaliteten ved bruk av programmering, reprogrammering, styreenhetsoppdatering og digitale applikasjoner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håndtere, oppbevare og lagre elsykkelbatterier i henhold til gjeldende regelverk, håndtere avfall og gjøre rede for ulike tiltak som forbygger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feilsøke, diagnostisere, reparere og justere ulike bremsesystem og drøfte fordeler og ulemper med de ulike bremsesystemene.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ramme og gaffel for skjevheter og skader og vurder risiko for materialsvakhet og konsekvenser for brukers sikkerhet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feilsøke, diagnostiserere, parere og justere fjæringskomponenter og vurdere risiko for brukers sikkerhet ved komponentfeil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sykkelmekanikerfaget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sykkelmekanikerfaget.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Eksamenen utarbeides sentralt og sensureres lokalt. Eksamenen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sykkelmekanikerfaget skal avsluttes med en fagprøve. Alle skal opp til fagprøven, som skal gjennomføres over minst to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https://www.udir.no/lk20/SYM03-01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sykkelmekanikerfaget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SYM03-01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SYM03-01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sykkelmekanikerfaget</dc:title>
  <cp:revision>1</cp:revision>
</cp:coreProperties>
</file>