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tak- og membrantekkerfaget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tak- og membrantekkerfaget handler om å sikre konstruksjoner mot klimaendringer og ta vare på energiressursene gjennom valg av isolasjon og tekkemetode. Faget skal sette lærlingene i stand til å ta hensyn til miljø og bærekraft og motvirke negative klimapåkjenninger gjennom å velge dampsperrer, isolasjonsmaterialer og tekkeløsninger. Faget bidrar til samfunnet gjennom å utdanne yrkesutøvere som kan verne verdier i og på bygg og anlegg mot ytre og indre belastninger.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tak- og membrantekkerfaget skal bidra til engasjement når lærlingene isolerer og tekker konstruksjoner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Tekking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tekking handler om å tekke tak og membraner på underlag av tre, stål og betong med utgangspunkt i beskrivelser og tegninger og om hvordan tak, dekker, tunneler og bassenger beholder styrke og tetthet og reagerer på klimabelastning. Kjerneelementet handler også om å utføre brannhemmende og vanntettende tekkinger og montere ulike materialer på tak og dekker. Videre handler kjerneelementet om å vurdere og bearbeide dampsperrer, festemidler, isolasjon og tekkematerialer.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Bygningsfysikk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bygningsfysikk handler om å tekke nye konstruksjoner og rehabilitere eksisterende etter beskrivelser og gjennom samhandling med andre faggrupper. Videre handler bygningsfysikk om å kontrollere varme-, luft- og fukttransporten i en bygning. Kjerneelementet innebærer fuktkontroll, fuktmåling, termografering og trykktesting. Kompetanse om damptetting, mekanisk innfesting, isolering og tekking er også en del av kjerneelementet.  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Rehabilitering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rehabilitering handler om å tekke eksisterende tak og membraner med nye materialer og løsninger på grunnlag av beskrivelser og kunnskap om gamle tekkemetoder. Kjerneelementet handler om å tilpasse tekking med nye materialer, eldre materialer og konstruksjoner.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valg av isolasjons- og tekkemetode. Kjerneelementet innebærer å risikovurdere arbeidet i samsvar med gjeldende regelverk og gjennomføre sikker jobb-analyse. Følge toleransekrav i prosjekter er og endel av kjerneelementet.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tak- og membrantekkerfaget handler det tverrfaglige temaet bærekraftig utvikling om å velge materialer og verktøy som bidrar til energieffektive konstruksjoner og til å gjøre belastningen på miljøet så liten som mulig. Videre handler det om å bruke maskiner og utstyr med hensyn til det indre og ytre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tak- og membrantekkerfaget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tak- og membrantekkerfaget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Vg3 tak- og membrantekkerfaget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tak- og membrantekkerfaget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tak- og membrantekkerfaget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tak- og membrantekkerfaget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valg av dampsperrer, isolasjonsmaterialer og tekkeløsninger etter tegninger, beskrivelser, preaksepterte løsninger, standarder og toleransekrav og vurdere konsekvenser av avvik fra toleransekravene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og beskrive arbeidsoppdrag for kunder og beregne materialmengder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kvalitetssikre underlaget i henhold til gjeldene 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tegne, måle og merke arbeidsoppdrag ved hjelp av mekaniske og digitale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verktøy og materialer til ulike formål og med hensyn til kvalitet funksjonalitet, miljø og økonomi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substitusjonsmulighetene for valgte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dampsperre etter beskrivelse på kompakte 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prinsippene for varmeteknikk og kuldeteknikk, velge materialer som isolerer mot varme og kulde, og isolere på kompakte 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tekkearbeid i tunneller og bassenger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materialer for underlag til skifer, korrigerte plater og takstein og drøfte hvordan materialegenskaper påvirker sluttresultatet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tekkearbeid på skråtak med shingel, rullevarer, korrugerte plater og takstein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lengder og plassering av mekaniske festemidler til skrå og flate tak, og montere dem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ettlags og tolags tekking med alle taktekkematerialer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mekaniske festemidler til skrå og flate 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montere, demontere og remontere beslag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flytende bitumen og lim til klebing, vurdere konsekvensen av feilbruk og vurdere miljøbelastningen ved bruk av ulike stoffer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støy, varme og støveksponering og arbeid i høyden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etter gjeldende regelverk og reflektere over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og følge rutiner for å stroppe, anhuke og gi signal ved lasting og lossing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iverksette tiltak som forebygger helseskader og ulykker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gjennomføre sikkerhetstiltak ved arbeid i høyden, montere og bruke arbeidsplattformer og sikre risikoutsatte arbeidssituasjoner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sikkerhetsdatablad, følge anvisninger ved bruk av kjemikalier og reflektere over hvordan bruk av kjemikalier påvirker 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 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velge ulike løsninger som bidrar til å redusere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ulike situasjoner der varme arbeider kan forårsake brann og gjennomføre sikkerhetstiltak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tak- og membrantekkerfaget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Vg3 tak- og membrantekkerfaget.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 fagprøven må alle som ikke har fulgt normalt opplæringsløp, ha bestått en skriftlig eksamen laget ut fra læreplanen i faget. Eksamen utarbeides sentralt og sensureres lokalt. Eksamen skal ikke ha forberedelsesdel.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tak- og membrantekkefaget skal avsluttes med en fagprøve. Alle skal opp til fagprøven, som skal gjennomføres over minst fire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https://www.udir.no/lk20/TAK03-02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tak- og membrantekkerfaget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TAK03-02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TAK03-02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tak- og membrantekkerfaget</dc:title>
  <cp:revision>1</cp:revision>
</cp:coreProperties>
</file>