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tredreierfaget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tredreierfaget handler om å dreie gjenstander ved å forme et oppspent, roterende emne med skjærende verktøy. Gjennom praktisk arbeid, valg og bruk av materialer, verktøy, maskiner og gamle og nye håndverksteknikker utvikler lærlingene håndlag og innsikt i skapende arbeidsprosesser. Faget skal utvikle yrkesutøvere som kan framstille tredreide produkter fra miniatyrer til store dimensjoner for et bredt spekter av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tredreierfaget skal ruste lærlingene til å utvikle produkter med utgangspunkt i bærekraft, kvalitet, kultur og historie. Lærlingene skal oppleve mestring og finne sin egen faglige identitet gjennom å utvikle håndlag og reflektere over håndverksutførelsen i arbeid med tredreide produkter. Faget viderefører tradisjonell håndverkskunnskap og tar vare på ressurser for framtiden. Videre bidrar faget til å skape respekt og forståelse for kultur- og naturarv, og på dette grunnlaget kan nye løsninger utvikles. Faget skal også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Materialkunnskap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materialkunnskap handler om sammenhengen mellom egenskaper, kvaliteter og bruksområder hos ulike treslag og alternative materialer. Videre handler det om å sortere, lagre og bearbeide trematerialer for å oppnå en bærekraftig produksjon med lavt miljøavtrykk. I tillegg handler det om å velge og bruke egnede produkter og teknikker for overflatebehandling.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Tredreieteknikker og verktøykunnskap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tredreieteknikker og verktøykunnskap handler om å velge egnede teknikker til ulike deler av arbeidsprosessen gjennom å bruke håndverktøy, dreiebenker og trebearbeidingsmaskiner. Det handler også om å bruke flere og allsidige teknikker for å dreie tre i prosessen fra idé til ferdig produkt. Videre handler det om trygge arbeidsrutiner, ergonomiske arbeidsstillinger og bruk av verneutstyr, datablad og bruksanvisninger som en integrert del av alt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Form og funksjon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form og funksjon handler om å ivareta en helhet i estetikk og bruksverdi gjennom hele prosessen fra idé til ferdig produkt. Det innebærer å bruke ulike visuelle virkemidler i designprosessen og reflektere rundt produktets form og funksjon.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tredreierfaget handler det tverrfaglige temaet folkehelse og livsmestring om å utvikle håndlag, gode arbeidsrutiner og evne til problemløsing og om å utvikle identitet og ta ansvarlige valg i eget liv og i skapende arbeid. Det handler også om hvordan man kan gi uttrykk for egne opplevelser, tanker og meninger i samarbeid med andre og i arbeidet med oppgaver innenfor tredreierfaget.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tredreierfaget handler det tverrfaglige temaet bærekraftig utvikling om å reflektere kritisk rundt valg av materialer, produksjonsmetoder, verktøy og maskiner i en etisk og bærekraftig produksjon og hvordan dette kan påvirke utslipp og miljøavtrykk. Det innebærer å legge vekt på produksjon av holdbare produkter der vedlikehold og reparasjon er mulig, og å videreutvikle og skape nye tredreide produkter med god og varig kvalitet. Bærekraftig utvikling handler også om at faget er en del av arbeidet med å sikre verdens natur- 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tredreierfaget innebærer å lytte til og gi respons i spontan og forberedt samtale. Det innebærer også å bruke fagspråk i kommunikasjon med kunder, leverandører, kolleger og andre samarbeidspartnere og å tilpasse kommunikasjonen til mottaker og formål. Lærlingene utvikler muntlige ferdigheter når de drøfter, reflekterer og presenterer produkter og metoder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tredreierfaget innebærer å bruke fagspråk til å utforme tekster tilpasset mottaker og formål. Det innebærer også å lage arbeidsbeskrivelser og å presentere og dokumentere arbeidsprosesser gjennom tekst og visualiseringer til kunder, kolleger, leverandører og andre samarbeidspartnere. Videre innebærer det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tredreierfaget innebærer å finne og vurdere informasjon i faglitteratur, ulike tekster, arbeidsbeskrivelser, tegninger,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tredreierfaget innebærer å hente ut, beskrive og tolke informasjon fra et tallmateriale. Det innebærer å bruke og bearbeide informasjonen for å forstå og vise sammenhenger og å sammenligne og presentere resultater på ulike måter. Videre innebærer det å måle opp, beregne størrelser, konstruere geometriske grunnfigurer og beregne hastighet på roterende emner. Det innebærer også å gjøre økonomiske beregninger i forbindelse med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tredreierfaget innebærer å bruke digitale ressurser til å innhente informasjon og å kommunisere og presentere eget arbeid. Digitale ferdigheter innebærer videre å vurdere, bearbeide og sammenstille informasjon, være kildekritisk og vise til kilder. Det innebærer også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tredreierfaget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 og tolke ulike oppdrag og gjøre faglige, estetiske, miljøvennlige og bærekraftige faglige valg, i tråd med kundens ønsker og behov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teknisk tegning og lage arbeidstegninger, arbeidsbeskrivelser og modeller etter egne og andres ideer og skisser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visuelle virkemidler i designprosessen og gjøre rede for hvordan ulike valg påvirker uttrykk, form og funksjon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et utvalg av håndverksteknikker for å kunne utføre spindeldreiing, tverrveddreiing, endeveddreiing og kopidreiing ut fra ønsket form, funksjon og uttrykk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eksenterdreiing, kannelering og spiralframstilling for å restaurere, reparere og framstille nye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teknikker for sliping av skulper, meisler, ringstål, krokjern, skraper og annet skjærende 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gjenkjenne, vurdere og velge ulike treslag og emner ut fra deres egenskaper og bruke denne kunnskapen i eget arbeid med ulike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egnede materialer tilpasset ønsket produkt og gjøre rede for hvordan ulike valg påvirker resultat, bærekraft og samsvar med miljøkrav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limtyper i variert emnetilvirking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egnet overflatebehandling i samsvar med materialenes egenart, bruksområder og miljøhensyn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og restaurere tredreide gjenstander og gjøre rede for hvordan ulike valg påvirker gjenbruk, kvalitet og holdbarhet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stille inn, bruke og vedlikeholde standard trebearbeidingsmaskiner, verktøy og utstyr generelt, og følge gjeldende regelverk for helse, miljø og sikkerhet i arbeidet på verkstedet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hel- og halvautomatløsninger for kopidreiing og bruke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digitale verktøy i deler av eller gjennom hele arbeidsprosessen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materialbruk, tid og pris på egne produkter og tjenester og vurdere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fagspråk i samhandling med kunder, fagmiljøet og andre samarbeidspartnere gjennom samtale og presentasjoner, med og uten digitale hjelpemidler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fagets historie i de ulike stilperiodene og bruke dette i arbeid med reparasjoner og rekonstruksjoner og som inspirasjon for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og markedsføre egne produkter og produkter ut fra bestillinger, og gjøre rede for hvordan ulike valg kan påvirke sluttproduktet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gjeldende regelverk for helse, miljø og sikkerhet i alt arbeid på verkstedet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hensiktsmessige ergonomiske arbeidsstillinger og egnet verneutstyr gjennom en hel arbeidsprosess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tredreierfaget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tredreierfaget.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tredreierfaget skal avsluttes med en svenneprøve. Alle skal opp til svenneprøve, som skal gjennomføres over minst åtte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https://www.udir.no/lk20/TDR03-02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tredreierfaget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TDR03-02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TDR03-02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tredreierfaget</dc:title>
  <cp:revision>1</cp:revision>
</cp:coreProperties>
</file>