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 jåa3 tekstijleduedtiefaage</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Mieriedimmine vihtiestamme Saemiedigkeste 15.06.2021 reaktavåaroeminie laakesne snjaltjen 17.b. 1998 nr. 61 maadthskuvlen jïh jåarhkelïerehtimmien bïjre (ööhpehtimmielaake) § 6-4 mubpie lïhtse. </w:t>
      </w:r>
    </w:p>
    <w:p>
      <w:pPr>
        <w:bidi w:val="0"/>
        <w:spacing w:after="280" w:afterAutospacing="1"/>
        <w:rPr>
          <w:rtl w:val="0"/>
        </w:rPr>
      </w:pPr>
      <w:r>
        <w:rPr>
          <w:rFonts w:ascii="Roboto" w:eastAsia="Roboto" w:hAnsi="Roboto" w:cs="Roboto"/>
          <w:rtl w:val="0"/>
        </w:rPr>
        <w:t xml:space="preserve">Faamosne 01.08.2022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Jåa3 duedtietekstijlefaage lea vætnoeproduksjovnen bïjre aerpievuekien saemien gaptijste, tjohpijste jïh jeatjah saemien vaarjojste jïh tekstijleduedtiedorjesijstie. Praktihkeles barkoen jïh åtnoen tjïrrh tekstijlijste, jeatjah ietnijste, ovmessie gåaromevuekijste, dïrregijstie jïh maasjijnijste lïerehtæjjah vætnoetjiehpiesvoeth jïh goerkesem duedtien aerpievuekeste, hammoste jïh vuekijste evtiedieh. Lïerehtæjjah edtjieh goerehtidh, åssjalommesh evtiedidh jïh orre vaarjoeh sjugniedidh mah skraejriem utnieh saemien vuekeste, jïh jeatjah duedtiedorjesh sjugniedidh. Duedtiefaage edtja lïerehtæjjide ryöjrehtidh aerpievuekien jïh orreevtiedamme dorjesh darjodh mej mietie seabradahke gihtjie. Daate sæjhta jiehtedh duedtiefaage edtja hoksedh vytnesjæjjah ööhpehtimmiem åadtjoeh dovne aerpievuekien jïh båetijen aejkien duedtesne mij lea vïedteldihkie aalkoeåålmegen daajrose.</w:t>
      </w:r>
    </w:p>
    <w:p>
      <w:pPr>
        <w:bidi w:val="0"/>
        <w:spacing w:after="280" w:afterAutospacing="1"/>
        <w:rPr>
          <w:rtl w:val="0"/>
        </w:rPr>
      </w:pPr>
      <w:r>
        <w:rPr>
          <w:rFonts w:ascii="Roboto" w:eastAsia="Roboto" w:hAnsi="Roboto" w:cs="Roboto"/>
          <w:rtl w:val="0"/>
        </w:rPr>
        <w:t>Gaajhkh faagh edtjieh viehkiehtidh lïerehtimmien aarvoevåaromem saetniedehtedh. Jåa3 tekstijleduedtiefaage edtja viehkiehtidh duedtiedorjesh evtiedidh nænnoesvoeten, kvaliteeten, kultuvren jïh histovrijen mietie. Lïerehtæjjah edtjieh sjugniedimmieaavoem jïh haalvemem dååjredh, jïh jïjtsh faageles identiteetem gaavnedh gosse tjiehpiesvoetem evtiedieh jïh vytnesjimmien bijjelen ussjededtieh gosse tekstijligujmie berkieh. Barkoen tjïrrh faagine lïerehtæjjah daajroem vejtiestieh gellievoeten jïh jeerehtsvoeten bïjre saemien kultuvreaerpesne, jïh goerkesem evtiedieh nåårmijste, etihkeste jïh estetihkeles vuekijste duedtesne. Daajroe aerpievuekien bïjre edtja lïerehtæjjide lïeredh eatnemem seahkaridh jïh ektiedimmiem guarkedh vierhtieåtnoen jïh daerpiesvoeten gaskem eatnemevierhtieh gorredidh båetijen aejkien boelvide. Faage edtja lïerehtæjjide daajroem vedtedh barkoefaalijen jïh barkijen dïedti jïh reaktaj bïjre jïh man vihkele laavenjostoe lea golme guejmiej gaskem, gusnie barkoefaalije, barkije jïh åejvieladtjh ektesne berkieh buerebe barkoejieledem evtiedidh.</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Tekstijleduedtie </w:t>
      </w:r>
    </w:p>
    <w:p>
      <w:pPr>
        <w:bidi w:val="0"/>
        <w:spacing w:after="280" w:afterAutospacing="1"/>
        <w:rPr>
          <w:rtl w:val="0"/>
        </w:rPr>
      </w:pPr>
      <w:r>
        <w:rPr>
          <w:rFonts w:ascii="Roboto" w:eastAsia="Roboto" w:hAnsi="Roboto" w:cs="Roboto"/>
          <w:rtl w:val="0"/>
        </w:rPr>
        <w:t>Jarngebiehkie tekstijleduedtie lea maehtedh sjiehteles ïebnh veeljedh jïh ovmessie tekstijleduedtievuekieh nuhtjedh gosse aerpievuekien jïh orresjugneden tekstijleduedtine barka. Lïerehtæjja edtja aaj prosessem haalvedh maadthmöönsterh hammoedidh jïh sjiehtedidh, jïh funksjonelle dorjesh illedh. Edtja sjissah jïh barkoeguvvieh våaroeminie darjodh orre dorjesh hammoedidh. Jarngebiehkie lea aaj maehtedh maasjinah jïh dïrregh nuhtjedh jïh gorredidh, hijven barkoerutijnh utnedh jïh kråahpem joekehtslaakan nuhtjedh jïh svihtjedh gosse barkeminie, jïh healsoen, byjresen jïh jearsoesvoeten sïejhme njoelkedassi mietie barkedh.</w:t>
      </w:r>
    </w:p>
    <w:p>
      <w:pPr>
        <w:pStyle w:val="Heading3"/>
        <w:bidi w:val="0"/>
        <w:spacing w:after="280" w:afterAutospacing="1"/>
        <w:rPr>
          <w:rtl w:val="0"/>
        </w:rPr>
      </w:pPr>
      <w:r>
        <w:rPr>
          <w:rFonts w:ascii="Roboto" w:eastAsia="Roboto" w:hAnsi="Roboto" w:cs="Roboto"/>
          <w:rtl w:val="0"/>
        </w:rPr>
        <w:t xml:space="preserve">Duedtieaerpievuekie </w:t>
      </w:r>
    </w:p>
    <w:p>
      <w:pPr>
        <w:bidi w:val="0"/>
        <w:spacing w:after="280" w:afterAutospacing="1"/>
        <w:rPr>
          <w:rtl w:val="0"/>
        </w:rPr>
      </w:pPr>
      <w:r>
        <w:rPr>
          <w:rFonts w:ascii="Roboto" w:eastAsia="Roboto" w:hAnsi="Roboto" w:cs="Roboto"/>
          <w:rtl w:val="0"/>
        </w:rPr>
        <w:t>Duedtieaerpievuekie lea evtiedimmien bïjre ovmessie gapta-aerpievuekijste jïh jeatjah tekstijledorjesijstie tïjje doekoe ovmessie regijovnijste Saepmesne goh våarome jïjtse duedtiedorjesh evtiedidh. Aaj åtnoen bïjre ovmessie tekstijlijste jïh åtnoesuerkijste dovne aerpievuekien jïh orre duedtiedorjesidie. Jarngebiehkie lea aaj maehtedh faagegïelem nuhtjedh vytnesjimmesne jïh gosse bïjre soptseste.</w:t>
      </w:r>
    </w:p>
    <w:p>
      <w:pPr>
        <w:pStyle w:val="Heading3"/>
        <w:bidi w:val="0"/>
        <w:spacing w:after="280" w:afterAutospacing="1"/>
        <w:rPr>
          <w:rtl w:val="0"/>
        </w:rPr>
      </w:pPr>
      <w:r>
        <w:rPr>
          <w:rFonts w:ascii="Roboto" w:eastAsia="Roboto" w:hAnsi="Roboto" w:cs="Roboto"/>
          <w:rtl w:val="0"/>
        </w:rPr>
        <w:t xml:space="preserve">Maarkedegoerkese </w:t>
      </w:r>
    </w:p>
    <w:p>
      <w:pPr>
        <w:bidi w:val="0"/>
        <w:spacing w:after="280" w:afterAutospacing="1"/>
        <w:rPr>
          <w:rtl w:val="0"/>
        </w:rPr>
      </w:pPr>
      <w:r>
        <w:rPr>
          <w:rFonts w:ascii="Roboto" w:eastAsia="Roboto" w:hAnsi="Roboto" w:cs="Roboto"/>
          <w:rtl w:val="0"/>
        </w:rPr>
        <w:t>Jarngebiehkie maarkedegoerkese lea ektiedimmien bïjre åasaj jïh dïenesten gaskem jïjtse produksjovnesne. Jarngebiehkie lea aaj jïjtse barkoem åehpiedehtedh jïh åestijh ovmessie ektiedimmine bïhkedidh. Jarngebiehkie lea aaj mierhkevaaroebigkemen jïh bievnemen bïjre duedtien jïjtsevoetijste jïh kulturelle jïh aerpievuekien aarvoste. Aaj faagen kultuvrehistovrijem jïjtse barkosne nuhtjedh. Maarkededoekeme jïh doekeme jïjtse vætnoedorjesijstie jïh dïenesjijstie ovmessie viermiej tjïrrh lea bielie jarngebiehkeste.</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Jåa3 tekstijleduedtiefaagesne dåaresthfaageles teema almetjehealsoe jïh jieledehaalveme lea duedtiem darjodh jïh aerpievuekien daajroem faagesne guhkiebasse evtiedidh, jïh identiteetem sjugniedimmieaavoen jïh haalvemen tjïrrh evtiedidh, jïh eensi veeljemh jieliedisnie vaeltedh mej åvteste jïjtje dïedtem åtna. Lea aaj jïjtjedamtoem evtiedidh jïh heartoeh utnedh soptsestidh. Lea aaj hijven kråahpem jeereldihkie nuhtjedh jïh svihtjedh barkosne jïh viehkievierhtieh barkosne nuhtjedh. Dåaresthfaageles teema almetjehealsoe jïh jieledehaalveme lea aaj meatan årrodh vuesiehtidh guktie duedtie maahta meatan årrodh ovmessie dåehkieektiedimmieh vuesiehtidh.</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Jåa3 tekstijleduedtiefaagesne monnehke evtiedimmie lea laejhtehkslaakan ussjedadtedh veeljemi jïh åtnoen bïjre ïebnijste monnehkelaakan, etihkeles, ekonomeles jïh byjresevietseles. Edtja daajbaaletje teknologijem vuarjasjidh jïh nuhtjedh tekstijle duedtiedorjesh darjodh. Edtja aaj praktihkeles jïh monnehke aerpievuekien jïh orresjugneden duedtiedorjesh hijven kvaliteeteste evtiedidh mejtie maahta gorredidh jïh dåvvodh. Monnehke evtiedimmie lea aaj faage lea bielie barkoste veartenen eatneme- jïh kultuvreaerpiem gorredidh.</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jåa3 tekstijleduedtiefaagesne lea faagegïelem jïh duedtieterminologijem nuhtjedh dorjesh åehpiedehtedh jïh buerkiestidh. Aaj etihkeles jïh estetihkeles duedtien bijjelen ussjedadtedh jïh barkoeprosessi bïjre soptsestidh. Njaalmeldh tjiehpiesvoeth lea aaj maehtedh gaskesadtedh estetihken, hammoedimmien jïh barkoeprosessi bïjre barkoevoelpigujmie, åestijigujmie jïh jeatjah laavenjostoeguejmiejgujmie.</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jåa3 tekstijleduedtiefaagesne lea maehtedh barkoebuerkiestimmieh darjodh, åehpiedehtedh jïh dokumenteeredh, jïh teknihkh jïh vuekieh jïjtse barkosne vuarjasjidh jïh gaskesadtemisnie åestijigujmie, barkoevoelpigujmie, deallahtæjjajgujmie jïh jeatjah laavenjostoeguejmiejgujmie. Edtja gaervies dorjesem soejkesjidh, gïetedidh jïh åehpiedehtedh jïh guvvieh, figuvrh, symbovlh jïh gaaltijh nuhtjedh. Lea aaj goerehtidh jïh ussjedadtedh faageles teemaj jïh gyhtjelassi bijjeli, argumentasjovnem tseegkedh jïh jïjtse teeksth revideeredh.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jåa3 tekstijleduedtiefaagesne lea gaavnedh jïh vuarjasjidh bïevnesh faagelidteratuvresne jïh duedtiefaageles baakoetjierth, symbovlh, væhtah jïh tjaalehtjimmieh guarkedh barkoen tjïrrh barkoeguvviejgujmie, sjissajgujmie jïh möönsterigujmie. Maehtedh lohkedh lea aaj histovrijes gaaltijh toelhkestidh jïh gaaltijh laejhtehkslaakan nuhtjedh mejtie gåarede gïehtjedidh.</w:t>
      </w:r>
    </w:p>
    <w:p>
      <w:pPr>
        <w:pStyle w:val="Heading3"/>
        <w:bidi w:val="0"/>
        <w:spacing w:after="280" w:afterAutospacing="1"/>
        <w:rPr>
          <w:rtl w:val="0"/>
        </w:rPr>
      </w:pPr>
      <w:r>
        <w:rPr>
          <w:rFonts w:ascii="Roboto" w:eastAsia="Roboto" w:hAnsi="Roboto" w:cs="Roboto"/>
          <w:rtl w:val="0"/>
        </w:rPr>
        <w:t xml:space="preserve">Maehtedh ryöknedh </w:t>
      </w:r>
    </w:p>
    <w:p>
      <w:pPr>
        <w:bidi w:val="0"/>
        <w:spacing w:after="280" w:afterAutospacing="1"/>
        <w:rPr>
          <w:rtl w:val="0"/>
        </w:rPr>
      </w:pPr>
      <w:r>
        <w:rPr>
          <w:rFonts w:ascii="Roboto" w:eastAsia="Roboto" w:hAnsi="Roboto" w:cs="Roboto"/>
          <w:rtl w:val="0"/>
        </w:rPr>
        <w:t>Maehtedh ryöknedidh jåa3 tekstijleduedtiefaagesne lea möölegh vaeltedh, möönsterh darjodh jïh stoeredahkem ryöknedidh. Lea aaj ïebneveahkam ryöknedidh, åasah jïh tïjjeåtnoem ryöknedidh jïh don gaervies dorjesen åasam. Ryöknedimmietjiehpiesvoeth lea aaj aerpievuekien saemien möölemevuekieh nuhtjedh barkosne duedtine.</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tekstijleduedtiefaagesne lea maehtedh digitaale dïrregh nuhtjedh kreatijve prosessine, barkosne dorjesigujmie, hammoedimmesne jïh dorjeseevtiedimmesne, jïh barkosne åasah ryöknedidh jïh maarkededoekemisnie jïjtse vætnoedorjesijstie jïh dïenesjijstie. Digitaale tjiehpiesvoeth lea aaj bïevnesh vuarjasjidh jïh gïetedidh, gaaltijelaejhtehks årrodh jïh gaaltijidie vuesiehtidh jïh voestesaajhterereaktan bïjre daejredh. Lea aaj etihkeles voerkesvoetem evtiedidh jïh digitaale vuarjasjimmiefaamoem vuesiehtidh viehkine njoelkedassh jïh nåårmh fulkedh.</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Maahtoeulmieh jïh vuarjasjimmie tekstijleduedtiefaage </w:t>
      </w:r>
    </w:p>
    <w:p>
      <w:pPr>
        <w:pStyle w:val="Heading3"/>
        <w:bidi w:val="0"/>
        <w:spacing w:after="280" w:afterAutospacing="1"/>
        <w:rPr>
          <w:rtl w:val="0"/>
        </w:rPr>
      </w:pPr>
      <w:r>
        <w:rPr>
          <w:rFonts w:ascii="Roboto" w:eastAsia="Roboto" w:hAnsi="Roboto" w:cs="Roboto"/>
          <w:rtl w:val="0"/>
        </w:rPr>
        <w:t>Maahtoeulmieh</w:t>
      </w:r>
    </w:p>
    <w:p>
      <w:pPr>
        <w:pStyle w:val="Ul"/>
        <w:bidi w:val="0"/>
        <w:spacing w:after="280" w:afterAutospacing="1"/>
        <w:rPr>
          <w:rtl w:val="0"/>
        </w:rPr>
      </w:pPr>
      <w:r>
        <w:rPr>
          <w:rFonts w:ascii="Roboto" w:eastAsia="Roboto" w:hAnsi="Roboto" w:cs="Roboto"/>
          <w:rtl w:val="0"/>
        </w:rPr>
        <w:t>Lïerehtimmien ulmie lea lïerehtæjja edtja maehtedh</w:t>
      </w:r>
    </w:p>
    <w:p>
      <w:pPr>
        <w:pStyle w:val="Li"/>
        <w:numPr>
          <w:ilvl w:val="0"/>
          <w:numId w:val="1"/>
        </w:numPr>
        <w:bidi w:val="0"/>
        <w:rPr>
          <w:rtl w:val="0"/>
        </w:rPr>
      </w:pPr>
      <w:r>
        <w:rPr>
          <w:rFonts w:ascii="Roboto" w:eastAsia="Roboto" w:hAnsi="Roboto" w:cs="Roboto"/>
          <w:rtl w:val="0"/>
        </w:rPr>
        <w:t>jïjtse barkoem soejkesjidh, tjïrrehtidh, vuarjasjidh jïh dokumenteeredh, jïh faageterminologijem barkosne nuhtjedh</w:t>
      </w:r>
    </w:p>
    <w:p>
      <w:pPr>
        <w:pStyle w:val="Li"/>
        <w:numPr>
          <w:ilvl w:val="0"/>
          <w:numId w:val="1"/>
        </w:numPr>
        <w:bidi w:val="0"/>
        <w:ind w:left="720"/>
        <w:rPr>
          <w:rtl w:val="0"/>
        </w:rPr>
      </w:pPr>
      <w:r>
        <w:rPr>
          <w:rFonts w:ascii="Roboto" w:eastAsia="Roboto" w:hAnsi="Roboto" w:cs="Roboto"/>
          <w:rtl w:val="0"/>
        </w:rPr>
        <w:t>ovmessie aerpievuekieh jïh regijonaale sjïerevoeth tekstijleduedtesne goerehtidh jïh dam skraejrine nuhtjedh jïjtse barkosne etihkeleslaakan</w:t>
      </w:r>
    </w:p>
    <w:p>
      <w:pPr>
        <w:pStyle w:val="Li"/>
        <w:numPr>
          <w:ilvl w:val="0"/>
          <w:numId w:val="1"/>
        </w:numPr>
        <w:bidi w:val="0"/>
        <w:ind w:left="720"/>
        <w:rPr>
          <w:rtl w:val="0"/>
        </w:rPr>
      </w:pPr>
      <w:r>
        <w:rPr>
          <w:rFonts w:ascii="Roboto" w:eastAsia="Roboto" w:hAnsi="Roboto" w:cs="Roboto"/>
          <w:rtl w:val="0"/>
        </w:rPr>
        <w:t>sjissah, barkoeguvvieh, maallh jïh digitaale dïrregh nuhtjedh evtiedimmesne jïh hammoedimmesne aerpievuekien jïh orre tekstijledorjesijstie</w:t>
      </w:r>
    </w:p>
    <w:p>
      <w:pPr>
        <w:pStyle w:val="Li"/>
        <w:numPr>
          <w:ilvl w:val="0"/>
          <w:numId w:val="1"/>
        </w:numPr>
        <w:bidi w:val="0"/>
        <w:ind w:left="720"/>
        <w:rPr>
          <w:rtl w:val="0"/>
        </w:rPr>
      </w:pPr>
      <w:r>
        <w:rPr>
          <w:rFonts w:ascii="Roboto" w:eastAsia="Roboto" w:hAnsi="Roboto" w:cs="Roboto"/>
          <w:rtl w:val="0"/>
        </w:rPr>
        <w:t>ovmessie ïebni åtnoesuerkieh, jïjtsevoeth jïh nænnoesvoetem pryövedh jïh vuarjasjidh, jïh dan mietie tekstijleduedtiedorjesh darjodh</w:t>
      </w:r>
    </w:p>
    <w:p>
      <w:pPr>
        <w:pStyle w:val="Li"/>
        <w:numPr>
          <w:ilvl w:val="0"/>
          <w:numId w:val="1"/>
        </w:numPr>
        <w:bidi w:val="0"/>
        <w:ind w:left="720"/>
        <w:rPr>
          <w:rtl w:val="0"/>
        </w:rPr>
      </w:pPr>
      <w:r>
        <w:rPr>
          <w:rFonts w:ascii="Roboto" w:eastAsia="Roboto" w:hAnsi="Roboto" w:cs="Roboto"/>
          <w:rtl w:val="0"/>
        </w:rPr>
        <w:t>aerpievuekien möölemevuekieh nuhtjedh gosse gaptah hammode, feegrie jïh dalhketjidie dorje, jïh aarvoen bijjelen ussjedadtedh dejstie</w:t>
      </w:r>
    </w:p>
    <w:p>
      <w:pPr>
        <w:pStyle w:val="Li"/>
        <w:numPr>
          <w:ilvl w:val="0"/>
          <w:numId w:val="1"/>
        </w:numPr>
        <w:bidi w:val="0"/>
        <w:ind w:left="720"/>
        <w:rPr>
          <w:rtl w:val="0"/>
        </w:rPr>
      </w:pPr>
      <w:r>
        <w:rPr>
          <w:rFonts w:ascii="Roboto" w:eastAsia="Roboto" w:hAnsi="Roboto" w:cs="Roboto"/>
          <w:rtl w:val="0"/>
        </w:rPr>
        <w:t>möölegh vaeltedh, maadthmöönsterh konstrueeredh jïh sjiehtedidh aerpievuekien gaptide, gaptadalhketjidie jïh jeatjah tekstijle duedtiedorjesidie, jïh dejtie jïjtse barkosne nuhtjedh</w:t>
      </w:r>
    </w:p>
    <w:p>
      <w:pPr>
        <w:pStyle w:val="Li"/>
        <w:numPr>
          <w:ilvl w:val="0"/>
          <w:numId w:val="1"/>
        </w:numPr>
        <w:bidi w:val="0"/>
        <w:ind w:left="720"/>
        <w:rPr>
          <w:rtl w:val="0"/>
        </w:rPr>
      </w:pPr>
      <w:r>
        <w:rPr>
          <w:rFonts w:ascii="Roboto" w:eastAsia="Roboto" w:hAnsi="Roboto" w:cs="Roboto"/>
          <w:rtl w:val="0"/>
        </w:rPr>
        <w:t>rïesegem darjodh tekstijleduedtiedorjesidie voenges aepievuekiej mietie</w:t>
      </w:r>
    </w:p>
    <w:p>
      <w:pPr>
        <w:pStyle w:val="Li"/>
        <w:numPr>
          <w:ilvl w:val="0"/>
          <w:numId w:val="1"/>
        </w:numPr>
        <w:bidi w:val="0"/>
        <w:ind w:left="720"/>
        <w:rPr>
          <w:rtl w:val="0"/>
        </w:rPr>
      </w:pPr>
      <w:r>
        <w:rPr>
          <w:rFonts w:ascii="Roboto" w:eastAsia="Roboto" w:hAnsi="Roboto" w:cs="Roboto"/>
          <w:rtl w:val="0"/>
        </w:rPr>
        <w:t>ïebne- jïh produksjovneåasah ryöknedidh jïjtse dorjesidie jïh dïenesjidie jïh ektiedimmiem vuejnedh ïebneveeljemen, produktiviteeten jïh dïenesten gaskem</w:t>
      </w:r>
    </w:p>
    <w:p>
      <w:pPr>
        <w:pStyle w:val="Li"/>
        <w:numPr>
          <w:ilvl w:val="0"/>
          <w:numId w:val="1"/>
        </w:numPr>
        <w:bidi w:val="0"/>
        <w:ind w:left="720"/>
        <w:rPr>
          <w:rtl w:val="0"/>
        </w:rPr>
      </w:pPr>
      <w:r>
        <w:rPr>
          <w:rFonts w:ascii="Roboto" w:eastAsia="Roboto" w:hAnsi="Roboto" w:cs="Roboto"/>
          <w:rtl w:val="0"/>
        </w:rPr>
        <w:t>ïebnh maereleslaakan nuhtjedh jïh nuhtedh jïjtse barkosne duedtine</w:t>
      </w:r>
    </w:p>
    <w:p>
      <w:pPr>
        <w:pStyle w:val="Li"/>
        <w:numPr>
          <w:ilvl w:val="0"/>
          <w:numId w:val="1"/>
        </w:numPr>
        <w:bidi w:val="0"/>
        <w:ind w:left="720"/>
        <w:rPr>
          <w:rtl w:val="0"/>
        </w:rPr>
      </w:pPr>
      <w:r>
        <w:rPr>
          <w:rFonts w:ascii="Roboto" w:eastAsia="Roboto" w:hAnsi="Roboto" w:cs="Roboto"/>
          <w:rtl w:val="0"/>
        </w:rPr>
        <w:t>gaptah jïh tjohph gåarodh gïetine jïh maasjinine daerpiesvoeten mietie, jïh ovmessie regijonaale vuekieh nuhtjedh gosse gaptadalhketjh jïh jeatjah tekstijle duedtiedorjesh dorje</w:t>
      </w:r>
    </w:p>
    <w:p>
      <w:pPr>
        <w:pStyle w:val="Li"/>
        <w:numPr>
          <w:ilvl w:val="0"/>
          <w:numId w:val="1"/>
        </w:numPr>
        <w:bidi w:val="0"/>
        <w:ind w:left="720"/>
        <w:rPr>
          <w:rtl w:val="0"/>
        </w:rPr>
      </w:pPr>
      <w:r>
        <w:rPr>
          <w:rFonts w:ascii="Roboto" w:eastAsia="Roboto" w:hAnsi="Roboto" w:cs="Roboto"/>
          <w:rtl w:val="0"/>
        </w:rPr>
        <w:t>orre dorjesh evtiedidh jïh åtnoen bijjelen ussjedadtedh aerpievuekien saemien möönsterijstie, hammojste jïh symbovlijste daennie barkosne</w:t>
      </w:r>
    </w:p>
    <w:p>
      <w:pPr>
        <w:pStyle w:val="Li"/>
        <w:numPr>
          <w:ilvl w:val="0"/>
          <w:numId w:val="1"/>
        </w:numPr>
        <w:bidi w:val="0"/>
        <w:ind w:left="720"/>
        <w:rPr>
          <w:rtl w:val="0"/>
        </w:rPr>
      </w:pPr>
      <w:r>
        <w:rPr>
          <w:rFonts w:ascii="Roboto" w:eastAsia="Roboto" w:hAnsi="Roboto" w:cs="Roboto"/>
          <w:rtl w:val="0"/>
        </w:rPr>
        <w:t>duedtieprosessh nuhtjedh orre duedtiedorjesh evtiedidh jïh hammoedidh mah treendide jïh vuekide sjiehtedieh mah leah jarkelimmesne, jïh kvaliteetem vuarjasjidh jïh etihkeles jïh estetihkeles bijjelen jïjtse barkosne ussjedadtedh</w:t>
      </w:r>
    </w:p>
    <w:p>
      <w:pPr>
        <w:pStyle w:val="Li"/>
        <w:numPr>
          <w:ilvl w:val="0"/>
          <w:numId w:val="1"/>
        </w:numPr>
        <w:bidi w:val="0"/>
        <w:ind w:left="720"/>
        <w:rPr>
          <w:rtl w:val="0"/>
        </w:rPr>
      </w:pPr>
      <w:r>
        <w:rPr>
          <w:rFonts w:ascii="Roboto" w:eastAsia="Roboto" w:hAnsi="Roboto" w:cs="Roboto"/>
          <w:rtl w:val="0"/>
        </w:rPr>
        <w:t>tekstijle duedtiedorjesh gorredidh jïh dåvvodh jïh tjïelkestehtedh guktie dejtie tjååvhke</w:t>
      </w:r>
    </w:p>
    <w:p>
      <w:pPr>
        <w:pStyle w:val="Li"/>
        <w:numPr>
          <w:ilvl w:val="0"/>
          <w:numId w:val="1"/>
        </w:numPr>
        <w:bidi w:val="0"/>
        <w:ind w:left="720"/>
        <w:rPr>
          <w:rtl w:val="0"/>
        </w:rPr>
      </w:pPr>
      <w:r>
        <w:rPr>
          <w:rFonts w:ascii="Roboto" w:eastAsia="Roboto" w:hAnsi="Roboto" w:cs="Roboto"/>
          <w:rtl w:val="0"/>
        </w:rPr>
        <w:t>aelhkie gorredimmiem maasjinijste jïh dalhketjijstie tjïrrehtidh healsoen, byjresen jïh jearsoesvoeten sïejhme njoelkedassi mietie</w:t>
      </w:r>
    </w:p>
    <w:p>
      <w:pPr>
        <w:pStyle w:val="Li"/>
        <w:numPr>
          <w:ilvl w:val="0"/>
          <w:numId w:val="1"/>
        </w:numPr>
        <w:bidi w:val="0"/>
        <w:ind w:left="720"/>
        <w:rPr>
          <w:rtl w:val="0"/>
        </w:rPr>
      </w:pPr>
      <w:r>
        <w:rPr>
          <w:rFonts w:ascii="Roboto" w:eastAsia="Roboto" w:hAnsi="Roboto" w:cs="Roboto"/>
          <w:rtl w:val="0"/>
        </w:rPr>
        <w:t>ovmessie digitaale vierhtieh nuhtjedh maarkededoekemisnie jïh doekemisnie jïjtse jïh sïelten dorjesijstie jïh mierhkevaarojste jïh gaskesadtemisnie åestijigujmie jïh jeatjah laavenjostoeguejmiejgujmie nænnoeslaaken</w:t>
      </w:r>
    </w:p>
    <w:p>
      <w:pPr>
        <w:pStyle w:val="Li"/>
        <w:numPr>
          <w:ilvl w:val="0"/>
          <w:numId w:val="1"/>
        </w:numPr>
        <w:bidi w:val="0"/>
        <w:ind w:left="720"/>
        <w:rPr>
          <w:rtl w:val="0"/>
        </w:rPr>
      </w:pPr>
      <w:r>
        <w:rPr>
          <w:rFonts w:ascii="Roboto" w:eastAsia="Roboto" w:hAnsi="Roboto" w:cs="Roboto"/>
          <w:rtl w:val="0"/>
        </w:rPr>
        <w:t>ovmessie saemien duedtieorganisasjovni jïh jeatjah institusjovni barkoesuerkiem jïh barkoem Saepmesne buerkiestidh, jïh guktie nåhtoem dejstie åadtjodh, jïh råållan bijjelen ussjedadtedh maam seabradahkesne utnieh</w:t>
      </w:r>
    </w:p>
    <w:p>
      <w:pPr>
        <w:pStyle w:val="Li"/>
        <w:numPr>
          <w:ilvl w:val="0"/>
          <w:numId w:val="1"/>
        </w:numPr>
        <w:bidi w:val="0"/>
        <w:ind w:left="720"/>
        <w:rPr>
          <w:rtl w:val="0"/>
        </w:rPr>
      </w:pPr>
      <w:r>
        <w:rPr>
          <w:rFonts w:ascii="Roboto" w:eastAsia="Roboto" w:hAnsi="Roboto" w:cs="Roboto"/>
          <w:rtl w:val="0"/>
        </w:rPr>
        <w:t>hijven barkoerutijnh nuhtjedh jïh kråahpem maereleslaakan jïh joekehtslaakan nuhtjedh jïh svihtjedh olles nipkemeskaarah åadtjoeh</w:t>
      </w:r>
    </w:p>
    <w:p>
      <w:pPr>
        <w:pStyle w:val="Li"/>
        <w:numPr>
          <w:ilvl w:val="0"/>
          <w:numId w:val="1"/>
        </w:numPr>
        <w:bidi w:val="0"/>
        <w:ind w:left="720"/>
        <w:rPr>
          <w:rtl w:val="0"/>
        </w:rPr>
      </w:pPr>
      <w:r>
        <w:rPr>
          <w:rFonts w:ascii="Roboto" w:eastAsia="Roboto" w:hAnsi="Roboto" w:cs="Roboto"/>
          <w:rtl w:val="0"/>
        </w:rPr>
        <w:t>njoelkedassi jïh latjkoej mietie barkedh mah barkoetsiehkiem faagesne reguleerieh, jïh barkoefaalijen jïh barkijen dïedth jïh reaktah tjïelkestehtedh</w:t>
      </w:r>
    </w:p>
    <w:p>
      <w:pPr>
        <w:pStyle w:val="Li"/>
        <w:numPr>
          <w:ilvl w:val="0"/>
          <w:numId w:val="1"/>
        </w:numPr>
        <w:bidi w:val="0"/>
        <w:spacing w:after="280" w:afterAutospacing="1"/>
        <w:ind w:left="720"/>
        <w:rPr>
          <w:rtl w:val="0"/>
        </w:rPr>
      </w:pPr>
      <w:r>
        <w:rPr>
          <w:rFonts w:ascii="Roboto" w:eastAsia="Roboto" w:hAnsi="Roboto" w:cs="Roboto"/>
          <w:rtl w:val="0"/>
        </w:rPr>
        <w:t>saemien tekstijleduedtien histovrijem jïh jïjtsevoetem tjïelkestehtedh jïh histovrijes gaaltijh referaansine nuhtjedh produksjovnesne jïh rekonstruksjovnesne dorjesijstie naemhtie guktie gåarede dam gïehtjedidh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lïeremem eevtjedh jïh maahtoem evtiedidh. Lïerehtæjjah maahtoem jåa3 tekstijleduedtiefaagesne vuesiehtieh jïh evtiedieh gosse daajroeh, tjiehpiesvoeth jïh laejhtehks ussjedimmiem nuhtjieh barkoelaavenjassh faagesne loetedh. Bïhkedæjja edtja sjïehteladtedh lïerehtæjjah leah meatan jïh lïeremelastose skreejrehtidh jeereldihkie barkoelaavenjassi tjïrrh. Bïhkedæjja jïh lïerehtæjjah edtjieh dialogesne årrodh lïerehtæjjaj evtiedimmien bïjre jåa3 tekstijleduedtiefaagesne. Lïerehtæjjah edtjieh nuepiem åadtjodh jiehtedh maam dah dååjroeh sijjieh haalvoeh, jïh jïjtsh faageles evtiedimmien bijjelen ussjedadtedh. Bïhkedæjja edtja bïhkedidh dan guhkiebasse lïeremen bïjre jïh lïerehtimmiem sjïehteladtedh guktie lïerehtæjjah maehtieh bïhkedimmiem nuhtjedh sijjen maahtoem faagesne evtiedidh.</w:t>
      </w:r>
    </w:p>
    <w:p>
      <w:pPr>
        <w:pStyle w:val="Heading1"/>
        <w:bidi w:val="0"/>
        <w:spacing w:after="280" w:afterAutospacing="1"/>
        <w:rPr>
          <w:rtl w:val="0"/>
        </w:rPr>
      </w:pPr>
      <w:r>
        <w:rPr>
          <w:rFonts w:ascii="Roboto" w:eastAsia="Roboto" w:hAnsi="Roboto" w:cs="Roboto"/>
          <w:rtl w:val="0"/>
        </w:rPr>
        <w:t xml:space="preserve">Vuarjasjimmieöörnege </w:t>
      </w:r>
    </w:p>
    <w:p>
      <w:pPr>
        <w:pStyle w:val="Heading2"/>
        <w:bidi w:val="0"/>
        <w:spacing w:after="280" w:afterAutospacing="1"/>
        <w:rPr>
          <w:rtl w:val="0"/>
        </w:rPr>
      </w:pPr>
      <w:r>
        <w:rPr>
          <w:rFonts w:ascii="Roboto" w:eastAsia="Roboto" w:hAnsi="Roboto" w:cs="Roboto"/>
          <w:rtl w:val="0"/>
        </w:rPr>
        <w:t xml:space="preserve">Minngemes vuarjasjimmie </w:t>
      </w:r>
    </w:p>
    <w:p>
      <w:pPr>
        <w:bidi w:val="0"/>
        <w:spacing w:after="280" w:afterAutospacing="1"/>
        <w:rPr>
          <w:rtl w:val="0"/>
        </w:rPr>
      </w:pPr>
      <w:r>
        <w:rPr>
          <w:rFonts w:ascii="Roboto" w:eastAsia="Roboto" w:hAnsi="Roboto" w:cs="Roboto"/>
          <w:rtl w:val="0"/>
        </w:rPr>
        <w:t>Faagepryöven åvtelen gaajhkesh mah eah leah iemie lïerehtimmielaajroem tjïrrehtamme, leah tjoereme tjaaleldh eksamenem stååresjidh mij lea dorjesovveme faagen learoesoejkesjen mietie. Eksamene sentraale dorjesåvva jïh voenges sensuereeme sjædta. Eksamene ij edtjh ryöjredimmiebieliem utnedh. Lïerehtimmie jåa3 tekstijleduedtiefaagesne edtja faagepryövine galhkedh. Gaajhkesh edtjieh faagepryövem tjïrrehtidh, jïh tjïrrehtimmien tïjjemierie lea gaektsie barkoebiejjieh</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https://www.udir.no/lk20/TED03-02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Jo3 tekstiiladuodjefága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TED03-02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TED03-02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 jåa3 tekstijleduedtiefaage</dc:title>
  <cp:revision>1</cp:revision>
</cp:coreProperties>
</file>