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.0.0 -->
  <w:body>
    <w:p w:rsidR="00A77B3E">
      <w:pPr>
        <w:pStyle w:val="Heading1"/>
        <w:bidi w:val="0"/>
        <w:spacing w:after="280" w:afterAutospacing="1"/>
      </w:pPr>
      <w:r>
        <w:rPr>
          <w:rFonts w:ascii="Roboto" w:eastAsia="Roboto" w:hAnsi="Roboto" w:cs="Roboto"/>
          <w:rtl w:val="0"/>
        </w:rPr>
        <w:t>Læreplan i vg2 treteknikk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Fastsatt som forskrift av Utdanningsdirektoratet 04. februar 2021 etter delegasjon i brev av 13. september 2013 fra Kunnskapsdepartementet med hjemmel i lov 17. juli 1998 nr. 61 om grunnskolen og den vidaregående opplæringa (opplæringslova) § 3-4 første ledd.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Gjelder fra 01.08.2021 </w:t>
      </w:r>
    </w:p>
    <w:p>
      <w:pPr>
        <w:pStyle w:val="Heading1"/>
        <w:pageBreakBefore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Om faget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Fagenes relevans og sentrale verdier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Vg2 treteknikk handler om å utvikle og produsere produkter med tre som hovedmateriale. Programfagene skal gjøre elevene i stand til å lage og lese tegninger, produsere ulike produkter ut fra treverkets egenskaper og kvalitet og kildesortere avfallsprodukter. De handler også om å velge og bruke verktøy, maskiner og utstyr ut fra hensyn til både miljø og økonomi. Programfagene bidrar til samfunnet ved å utvikle elevenes kompetanse til å produsere treprodukter som gir varige og miljø- og energieffektive konstruksjoner, tar vare på kulturarven og sikrer estetiske uttrykk.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Alle fag skal bidra til å realisere verdigrunnlaget for opplæringen. Vg2 treteknikk skal bidra til skaperglede og engasjement ved at elevene produserer treprodukter med varige miljø- og energieffektive egenskaper. Faget fremmer kritisk tenkning og etisk bevissthet gjennom at elevene utfordres til å velge bærekraftige materialer, verktøy og arbeidsmetoder. Effektiv og miljøvennlig ressursutnyttelse og gjenbruk av materialer vil også bidra til å fremme respekt for naturen og miljøet. Faget fremmer identitet og kulturelt mangfold gjennom at elevene får diskutere og reflektere over krav og forventninger til et likeverdig og inkluderende yrkesfellesskap i bygg- og anleggsbransjen.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Kjerneelementer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Trevirke og trevarer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trevirke og trevarer handler om grunnleggende egenskaper og kvaliteter ved trevirke og om å velge og bearbeide råstoff og bruke ulike metoder til overflatebehandling. Videre handler kjerneelementet om å bruke og vedlikeholde maskiner og verktøy på en måte som tar hensyn til både miljø og økonomi. Trevirke og trevare handler også om å optimalisere produksjonen og utbyttet av trevarer, trelast og biprodukter.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Digitalisering og kommunikasjon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Kjerneelementet digitalisering og kommunikasjon handler om å bruke digitale verktøy til å tegne, konstruere og programmere datastyrte maskiner. Videre handler det om å drive digital produksjon og å dokumentere resultater. Digitalisering og kommunikasjon handler også om å samarbeide med aktører i bransjen ved hjelp av fagterminologi.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Helse, miljø og sikkerhet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helse, miljø og sikkerhet handler om å planlegge og kvalitetssikre arbeidsoppgaver og å utnytte og ta vare på materialer og verktøy. Videre handler kjerneelementet om å vurdere arbeidsstillinger og forebygge skader og slitasje. Helse, miljø og sikkerhet handler også om å drøfte regelverk og avtaler som regulerer arbeidsforholdet, og å reflektere over egen praksis.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Tverrfaglige temaer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Bærekraftig utvikling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I Vg2 treteknikk handler det tverrfaglige temaet bærekraftig utvikling om å velge materialer og produksjonsmetoder som gir energieffektive og bærekraftige produkter med lite miljøavtrykk. Videre handler det om å behandle og utnytte råmaterialenes hoved- og biprodukter, og om å kildesortere og gjenbruke trevarer. Bærekraftig utvikling handler også om å beskytte sårbare økosystemer og å bevare og frede skog.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Grunnleggende ferdigheter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Muntlige ferdigheter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Muntlige ferdigheter i Vg2 treteknikk innebærer å lytte til og gi respons i spontan og forberedt samtale. Det innebærer også å bruke fagterminologi i kommunikasjon med andre, reflektere over og drøfte mulige valg og løsninger og å tilpasse kommunikasjonen til mottaker og formål.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skrive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skrive i Vg2 treteknikk innebærer å bruke fagterminologi til å utforme tekster tilpasset mottaker og formål. Det innebærer også å utforske og reflektere over faglige emner og problemstillinger og å rapportere og dokumentere arbeid.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lese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lese i Vg2 treteknikk innebærer å finne og vurdere informasjon i ulike tekster, arbeidsbeskrivelser, tegninger, bruksanvisninger og regelverk. Det innebærer også å sammenligne, tolke informasjon og trekke faglige slutninger ut fra kjent og ukjent fagstoff.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regne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regne i Vg2 treteknikk innebærer å hente ut, beskrive og tolke informasjon fra et tallmateriale. Videre innebærer det å beregne styrke, vekt, volum, mengder, størrelser og vinkler knyttet til arbeidsoperasjonen. Det innebærer også å foreta økonomiske beregninger i forbindelse med drift og pristilbud.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Digitale ferdigheter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Digitale ferdigheter i Vg2 treteknikk innebærer å bruke digitale ressurser til å drive arbeidsprosesser, rapportere, dokumentere og kommunisere. Videre innebærer det å søke etter og innhente informasjon og å vurdere troverdigheten av informasjonen. Det innebærer også å vurdere og reflektere over egen rolle på nett og utøve god digital dømmekraft.</w:t>
      </w:r>
    </w:p>
    <w:p>
      <w:pPr>
        <w:pStyle w:val="Heading1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tegning og materialvalg 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Kompetansemål etter tegning og materialvalg</w:t>
      </w:r>
    </w:p>
    <w:p>
      <w:pPr>
        <w:pStyle w:val="Ul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Mål for opplæringen er at eleven skal kunne</w:t>
      </w:r>
    </w:p>
    <w:p>
      <w:pPr>
        <w:pStyle w:val="Li"/>
        <w:numPr>
          <w:ilvl w:val="0"/>
          <w:numId w:val="1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utforske ulike trematerialer og velge og bruke materialer ut i fra ønsket sluttprodukt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måle trefuktighet og gjøre rede for hvordan tørkeprosessen påvirker materialenes egenskaper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bruke ulike limtyper og velge påføringsmetode etter gjeldende regler for helse miljø og sikkerhet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vurdere treproduktets tilstand og vurdere hvordan ytre og indre miljø påvirker sluttresultat og produktets levetid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drøfte sammenhenger mellom idé, design og produksjonsteknikk, og designe og produsere produkter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tegne tredimensjonale modeller med dataassisterte tegne- og konstruksjonsprogrammer og produsere produktet ved hjelp av datastyrte maskiner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velge materialer, bruke ulike sammensetningsmetoder for produkter ved å bruke material- og produksjonsstyringssystemer og vurdere hvilke faktorer som bidrar til kostnadseffektivitet</w:t>
      </w:r>
    </w:p>
    <w:p>
      <w:pPr>
        <w:pStyle w:val="Li"/>
        <w:numPr>
          <w:ilvl w:val="0"/>
          <w:numId w:val="1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drøfte skogens betydning som ressurs og råstoffkilde og reflektere over miljøkonsekvenser av hogst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Underveisvurdering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Underveisvurderingen skal bidra til å fremme læring og til å utvikle kompetanse. Elevene viser og utvikler kompetanse i programfaget tegning og materialvalg når de bruker kunnskaper, ferdigheter og kritisk tenkning til å løse arbeidsoppgaver i programfaget.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Læreren skal legge til rette for elevmedvirkning og stimulere til lærelyst gjennom varierte arbeidsoppgaver. Læreren kan gi arbeidsoppgaver som dekker et av eller begge programfagene. Læreren og elevene skal være i dialog om elevenes utvikling i programfaget tegning og materialvalg. Elevene skal få mulighet til å uttrykke hva de opplever at de mestrer, og til å reflektere over sin egen faglige utvikling. Læreren skal gi veiledning om videre læring og tilpasse opplæringen slik at elevene kan bruke veiledningen for å utvikle kompetansen sin i programfaget.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Standpunktvurdering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Standpunktkarakteren skal være uttrykk for den samlede kompetansen eleven har i programfaget tegning og materialvalg ved avslutningen av opplæringen i programfaget. Læreren skal planlegge og legge til rette for at eleven får vist kompetansen sin i programfaget på varierte måter. Med utgangspunkt i kompetansemålene skal læreren vurdere hvordan eleven viser forståelse, evne til refleksjon og kritisk tenkning, og hvordan eleven mestrer utfordringer og løser oppgaver i ulike sammenhenger. Læreren skal sette karakter i programfaget tegning og materialvalg basert på kompetansen eleven viser ved å planlegge, gjennomføre, vurdere og dokumentere eget faglig arbeid.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produksjon  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Kompetansemål etter produksjon</w:t>
      </w:r>
    </w:p>
    <w:p>
      <w:pPr>
        <w:pStyle w:val="Ul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Mål for opplæringen er at eleven skal kunne</w:t>
      </w:r>
    </w:p>
    <w:p>
      <w:pPr>
        <w:pStyle w:val="Li"/>
        <w:numPr>
          <w:ilvl w:val="0"/>
          <w:numId w:val="2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planlegge produksjon av treprodukter og arbeide etter tegninger, beskrivelser og preaksepterte løsninger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gjøre rede for kvalitetssikringssystemer, arbeide i tråd med gjeldende krav for helse, miljø og sikkerhet og reflektere over konsekvensene av å ikke følge kravene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risikovurdere arbeidet, gjennomføre en sikker jobb analyse og rapportere om uønskede hendelser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lage ulike typer trevareprodukter og vurdere sluttproduktet ut fra kostnader, tidsbruk og miljøhensyn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kildesortere og håndtere avfall etter gjeldende regelverk, vurdere muligheter for å gjenbruke biprodukter og reflektere over konsekvenser av feilhåndtering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velge og bruke verktøy, maskiner og utstyr til ulike formål med hensyn til funksjonalitet, effektivitet og kvalitet på sluttproduktet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vedlikeholde verktøy, maskiner og utstyr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gjøre rede for årsaker til maskinstans og tiltak for å forhindre maskinstans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gjøre rede for egenskaper ved ulike treprodukter og vurdere hvordan egenskapene påvirker sluttproduktet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velge trebeskyttelsesmetode og overflatebehandle trevareprodukter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lage deler til trevareprodukter og ferdigprodukter ved hjelp av datastyrte maskiner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sette opp kapplister og materiallister for produkter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identifisere ulike typer teknikker og stilarter og gjøre rede for hvordan tradisjonelle arbeidsmetoder tar vare på fagets egenart og kulturarv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arbeide i tråd med ergonomiske prinsipper og reflektere over konsekvenser av støy- og støveksponering og bruk av kjemiske komponenter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bruke fagterminologi for å kommunisere med kolleger og andre yrkesutøvere og drøfte ulike løsninger som bidrar til å minimere miljøavtrykket og sikre effektiv ressursutnyttelse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drøfte hvilke krav og forventninger som stilles til et likeverdig og inkluderende yrkesfellesskap, og beskrive hvilke plikter og rettigheter arbeidsgiver og arbeidstaker har i arbeidslivet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reflektere over fordeler og ulemper ved ulike entrepriseformer</w:t>
      </w:r>
    </w:p>
    <w:p>
      <w:pPr>
        <w:pStyle w:val="Li"/>
        <w:numPr>
          <w:ilvl w:val="0"/>
          <w:numId w:val="2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planlegge arbeidsprosesser, beregne kostnader og drøfte faktorer som påvirker bedriftens lønnsomhet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Underveisvurdering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Underveisvurderingen skal bidra til å fremme læring og til å utvikle kompetanse. Elevene viser og utvikler kompetanse i programfaget produksjon når de bruker kunnskaper, ferdigheter og kritisk tenkning til å løse arbeidsoppgaver i programfaget.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Læreren skal legge til rette for elevmedvirkning og stimulere til lærelyst gjennom varierte arbeidsoppgaver. Læreren kan gi arbeidsoppgaver som dekker et av eller begge programfagene. Læreren og elevene skal være i dialog om elevenes utvikling i programfaget produksjon. Elevene skal få mulighet til å uttrykke hva de opplever at de mestrer, og til å reflektere over sin egen faglige utvikling. Læreren skal gi veiledning om videre læring og tilpasse opplæringen slik at eleven kan bruke veiledningen for å utvikle kompetansen sin i programfaget.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Standpunktvurdering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Standpunktkarakteren skal være uttrykk for den samlede kompetansen eleven har i programfaget produksjon ved avslutningen av opplæringen i programfaget. Læreren skal planlegge og legge til rette for at elevene får vist kompetansen sin i programfaget på varierte måter. Med utgangspunkt i kompetansemålene skal læreren vurdere hvordan eleven viser forståelse, evne til refleksjon og kritisk tenkning, og hvordan eleven mestrer utfordringer og løser oppgaver i ulike sammenhenger. Læreren skal sette karakter i programfaget produksjon basert på kompetansen eleven viser ved å planlegge, gjennomføre, vurdere og dokumentere eget faglig arbeid. </w:t>
      </w:r>
    </w:p>
    <w:p>
      <w:pPr>
        <w:pStyle w:val="Heading1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Vurderingsordning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Standpunktvurdering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Tegning og materialvalg: Eleven skal ha én standpunktkarakter.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Produksjon: Eleven skal ha én standpunktkarakter.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Eksamen for elever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Tegning og materialvalg og produksjon: Eleven skal opp til en tverrfaglig eksamen hvor de felles programfagene inngår. Eksamen blir utarbeidet og sensurert lokalt. Eksamen skal ha forberedelsesdel.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Eksamen for privatister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Tegning og materialvalg: Privatisten skal opp til en skriftlig eksamen i programfaget. Eksamen blir utarbeidet og sensurert lokalt. Fylkeskommunen avgjør om privatister skal få forberedelsesdel ved lokalt gitt eksamen.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Produksjon: Privatisten skal opp til en skriftlig eksamen i programfaget. Eksamen blir utarbeidet og sensurert lokalt. Fylkeskommunen avgjør om privatister skal få forberedelsesdel ved lokalt gitt eksamen.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Tegning og materialvalg og produksjon: Privatisten skal opp til en tverrfaglig praktisk eksamen i disse felles programfagene. Eksamen blir utarbeidet og sensurert lokalt. Fylkeskommunen avgjør om privatister skal få forberedelsesdel ved lokalt gitt eksamen. </w:t>
      </w:r>
    </w:p>
    <w:p w:rsidR="00A77B3E">
      <w:pPr>
        <w:bidi w:val="0"/>
        <w:spacing w:after="280" w:afterAutospacing="1"/>
        <w:rPr>
          <w:rFonts w:ascii="Roboto" w:eastAsia="Roboto" w:hAnsi="Roboto" w:cs="Roboto"/>
        </w:rPr>
      </w:pPr>
    </w:p>
    <w:sectPr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4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r>
            <w:rPr>
              <w:rFonts w:ascii="Roboto" w:eastAsia="Roboto" w:hAnsi="Roboto" w:cs="Roboto"/>
              <w:w w:val="80"/>
              <w:sz w:val="20"/>
            </w:rPr>
            <w:t xml:space="preserve">Side </w:t>
          </w:r>
          <w:r>
            <w:rPr>
              <w:w w:val="80"/>
              <w:sz w:val="20"/>
            </w:rPr>
            <w:fldChar w:fldCharType="begin"/>
          </w:r>
          <w:r>
            <w:rPr>
              <w:rFonts w:ascii="Roboto" w:eastAsia="Roboto" w:hAnsi="Roboto" w:cs="Roboto"/>
              <w:w w:val="80"/>
              <w:sz w:val="20"/>
            </w:rPr>
            <w:instrText>PAGE</w:instrText>
          </w:r>
          <w:r>
            <w:rPr>
              <w:w w:val="80"/>
              <w:sz w:val="20"/>
            </w:rPr>
            <w:fldChar w:fldCharType="separate"/>
          </w:r>
          <w:r>
            <w:rPr>
              <w:w w:val="80"/>
              <w:sz w:val="20"/>
            </w:rPr>
            <w:fldChar w:fldCharType="end"/>
          </w:r>
          <w:r>
            <w:rPr>
              <w:rFonts w:ascii="Roboto" w:eastAsia="Roboto" w:hAnsi="Roboto" w:cs="Roboto"/>
              <w:w w:val="80"/>
              <w:sz w:val="20"/>
            </w:rPr>
            <w:t xml:space="preserve"> av </w:t>
          </w:r>
          <w:r>
            <w:rPr>
              <w:w w:val="80"/>
              <w:sz w:val="20"/>
            </w:rPr>
            <w:fldChar w:fldCharType="begin"/>
          </w:r>
          <w:r>
            <w:rPr>
              <w:rFonts w:ascii="Roboto" w:eastAsia="Roboto" w:hAnsi="Roboto" w:cs="Roboto"/>
              <w:w w:val="80"/>
              <w:sz w:val="20"/>
            </w:rPr>
            <w:instrText>NUMPAGES</w:instrText>
          </w:r>
          <w:r>
            <w:rPr>
              <w:w w:val="80"/>
              <w:sz w:val="20"/>
            </w:rPr>
            <w:fldChar w:fldCharType="separate"/>
          </w:r>
          <w:r>
            <w:rPr>
              <w:w w:val="80"/>
              <w:sz w:val="20"/>
            </w:rPr>
            <w:fldChar w:fldCharType="end"/>
          </w:r>
        </w:p>
      </w:tc>
    </w:tr>
  </w:tbl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8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pPr>
            <w:jc w:val="center"/>
          </w:pPr>
          <w:r>
            <w:rPr>
              <w:rFonts w:ascii="Roboto" w:eastAsia="Roboto" w:hAnsi="Roboto" w:cs="Roboto"/>
              <w:w w:val="80"/>
              <w:sz w:val="20"/>
            </w:rPr>
            <w:t>https://www.udir.no/lk20/TRT02-03</w:t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000"/>
      <w:gridCol w:w="5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  <w:tcFitText/>
        </w:tcPr>
        <w:p>
          <w:pPr>
            <w:jc w:val="left"/>
          </w:pPr>
          <w:r>
            <w:rPr>
              <w:rFonts w:ascii="Roboto" w:eastAsia="Roboto" w:hAnsi="Roboto" w:cs="Roboto"/>
              <w:w w:val="80"/>
              <w:sz w:val="20"/>
            </w:rPr>
            <w:t>Læreplan i vg2 treteknikk</w:t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right w:w="1600" w:type="dxa"/>
          </w:tcMar>
          <w:tcFitText/>
        </w:tcPr>
        <w:p>
          <w:pPr>
            <w:jc w:val="right"/>
            <w:rPr>
              <w:w w:val="80"/>
              <w:sz w:val="20"/>
            </w:rPr>
          </w:pPr>
          <w:r>
            <w:rPr>
              <w:rFonts w:ascii="Roboto" w:eastAsia="Roboto" w:hAnsi="Roboto" w:cs="Roboto"/>
              <w:w w:val="80"/>
              <w:sz w:val="20"/>
            </w:rPr>
            <w:t>Læreplankode: TRT02-03</w:t>
          </w:r>
        </w:p>
      </w:tc>
    </w:tr>
  </w:tbl>
  <w:p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000"/>
      <w:gridCol w:w="5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  <w:tcMar>
            <w:left w:w="60" w:type="dxa"/>
            <w:bottom w:w="20" w:type="dxa"/>
          </w:tcMar>
        </w:tcPr>
        <w:p>
          <w:pPr>
            <w:jc w:val="left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2049" type="#_x0000_t75" style="height:36pt;width:128pt">
                <v:imagedata r:id="rId1" o:title=""/>
              </v:shape>
            </w:pict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left w:w="60" w:type="dxa"/>
            <w:bottom w:w="20" w:type="dxa"/>
            <w:right w:w="1600" w:type="dxa"/>
          </w:tcMar>
        </w:tcPr>
        <w:p>
          <w:pPr>
            <w:jc w:val="right"/>
          </w:pPr>
          <w:r>
            <w:rPr>
              <w:rFonts w:ascii="Roboto" w:eastAsia="Roboto" w:hAnsi="Roboto" w:cs="Roboto"/>
              <w:w w:val="80"/>
              <w:sz w:val="20"/>
            </w:rPr>
            <w:t>Læreplankode: TRT02-03</w:t>
          </w: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b w:val="0"/>
      <w:i w:val="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 w:line="240" w:lineRule="auto"/>
      <w:outlineLvl w:val="0"/>
    </w:pPr>
    <w:rPr>
      <w:rFonts w:ascii="Arial" w:hAnsi="Arial" w:cs="Arial"/>
      <w:b/>
      <w:bCs/>
      <w:i w:val="0"/>
      <w:kern w:val="32"/>
      <w:position w:val="-75"/>
      <w:sz w:val="36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 w:val="0"/>
      <w:iCs/>
      <w:sz w:val="32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 w:val="0"/>
      <w:bCs/>
      <w:i w:val="0"/>
      <w:sz w:val="28"/>
      <w:szCs w:val="26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">
    <w:name w:val="body"/>
    <w:basedOn w:val="Normal"/>
    <w:pPr>
      <w:shd w:val="clear" w:color="auto" w:fill="FFFFFF"/>
    </w:pPr>
    <w:rPr>
      <w:b w:val="0"/>
      <w:i w:val="0"/>
      <w:sz w:val="24"/>
      <w:shd w:val="clear" w:color="auto" w:fill="FFFFFF"/>
    </w:rPr>
  </w:style>
  <w:style w:type="paragraph" w:customStyle="1" w:styleId="warning">
    <w:name w:val="warning"/>
    <w:basedOn w:val="Normal"/>
    <w:pPr/>
    <w:rPr>
      <w:color w:val="FF0000"/>
    </w:rPr>
  </w:style>
  <w:style w:type="paragraph" w:customStyle="1" w:styleId="Ul">
    <w:name w:val="Ul"/>
    <w:basedOn w:val="Normal"/>
    <w:pPr/>
    <w:rPr>
      <w:b w:val="0"/>
      <w:i w:val="0"/>
      <w:sz w:val="24"/>
    </w:rPr>
  </w:style>
  <w:style w:type="paragraph" w:customStyle="1" w:styleId="Li">
    <w:name w:val="Li"/>
    <w:basedOn w:val="Normal"/>
    <w:pPr/>
    <w:rPr>
      <w:b w:val="0"/>
      <w:i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header" Target="header2.xml" />
	<Relationship Id="rId7" Type="http://schemas.openxmlformats.org/officeDocument/2006/relationships/footer" Target="footer2.xml" />
	<Relationship Id="rId8" Type="http://schemas.openxmlformats.org/officeDocument/2006/relationships/numbering" Target="numbering.xml" />
	<Relationship Id="rId9" Type="http://schemas.openxmlformats.org/officeDocument/2006/relationships/styles" Target="styles.xml" 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image" Target="media/image1.jpeg" />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Læreplan i vg2 treteknikk</dc:title>
  <cp:revision>1</cp:revision>
</cp:coreProperties>
</file>